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B8" w:rsidRDefault="00D925E8">
      <w:pPr>
        <w:pStyle w:val="Tekstpodstawowy"/>
        <w:spacing w:before="66"/>
        <w:rPr>
          <w:rFonts w:ascii="Times New Roman Regular" w:hAnsi="Times New Roman Regular" w:cs="Times New Roman Regular"/>
          <w:szCs w:val="24"/>
        </w:rPr>
      </w:pPr>
      <w:r>
        <w:rPr>
          <w:rFonts w:ascii="Times New Roman Regular" w:hAnsi="Times New Roman Regular" w:cs="Times New Roman Regular"/>
          <w:szCs w:val="24"/>
        </w:rPr>
        <w:t>Załącznik</w:t>
      </w:r>
      <w:r>
        <w:rPr>
          <w:rFonts w:ascii="Times New Roman Regular" w:hAnsi="Times New Roman Regular" w:cs="Times New Roman Regular"/>
          <w:spacing w:val="-5"/>
          <w:szCs w:val="24"/>
        </w:rPr>
        <w:t xml:space="preserve"> </w:t>
      </w:r>
      <w:r>
        <w:rPr>
          <w:rFonts w:ascii="Times New Roman Regular" w:hAnsi="Times New Roman Regular" w:cs="Times New Roman Regular"/>
          <w:szCs w:val="24"/>
        </w:rPr>
        <w:t>nr</w:t>
      </w:r>
      <w:r>
        <w:rPr>
          <w:rFonts w:ascii="Times New Roman Regular" w:hAnsi="Times New Roman Regular" w:cs="Times New Roman Regular"/>
          <w:spacing w:val="-7"/>
          <w:szCs w:val="24"/>
        </w:rPr>
        <w:t xml:space="preserve"> 1</w:t>
      </w:r>
    </w:p>
    <w:p w:rsidR="006C06B8" w:rsidRPr="00866A54" w:rsidRDefault="006C06B8">
      <w:pPr>
        <w:pStyle w:val="Tekstpodstawowy"/>
        <w:spacing w:before="1"/>
        <w:rPr>
          <w:rFonts w:ascii="Times New Roman Regular" w:hAnsi="Times New Roman Regular" w:cs="Times New Roman Regular"/>
          <w:szCs w:val="24"/>
        </w:rPr>
      </w:pPr>
    </w:p>
    <w:p w:rsidR="006C06B8" w:rsidRPr="00866A54" w:rsidRDefault="00D925E8">
      <w:pPr>
        <w:pStyle w:val="Tekstpodstawowy"/>
        <w:rPr>
          <w:rFonts w:ascii="Times New Roman Regular" w:hAnsi="Times New Roman Regular" w:cs="Times New Roman Regular"/>
          <w:szCs w:val="24"/>
          <w:lang w:val="en-US"/>
        </w:rPr>
      </w:pPr>
      <w:r w:rsidRPr="00866A54">
        <w:rPr>
          <w:rFonts w:ascii="Times New Roman Regular" w:hAnsi="Times New Roman Regular" w:cs="Times New Roman Regular"/>
          <w:szCs w:val="24"/>
        </w:rPr>
        <w:t>Znak</w:t>
      </w:r>
      <w:r w:rsidRPr="00866A54">
        <w:rPr>
          <w:rFonts w:ascii="Times New Roman Regular" w:hAnsi="Times New Roman Regular" w:cs="Times New Roman Regular"/>
          <w:spacing w:val="-5"/>
          <w:szCs w:val="24"/>
        </w:rPr>
        <w:t xml:space="preserve"> </w:t>
      </w:r>
      <w:r w:rsidRPr="00866A54">
        <w:rPr>
          <w:rFonts w:ascii="Times New Roman Regular" w:hAnsi="Times New Roman Regular" w:cs="Times New Roman Regular"/>
          <w:szCs w:val="24"/>
        </w:rPr>
        <w:t>sprawy:</w:t>
      </w:r>
      <w:r w:rsidRPr="00866A54">
        <w:rPr>
          <w:rFonts w:ascii="Times New Roman Regular" w:hAnsi="Times New Roman Regular" w:cs="Times New Roman Regular"/>
          <w:spacing w:val="-5"/>
          <w:szCs w:val="24"/>
        </w:rPr>
        <w:t xml:space="preserve"> </w:t>
      </w:r>
      <w:r w:rsidR="00866A54" w:rsidRPr="00866A54">
        <w:rPr>
          <w:rFonts w:ascii="Times New Roman Regular" w:hAnsi="Times New Roman Regular" w:cs="Times New Roman Regular"/>
          <w:szCs w:val="24"/>
        </w:rPr>
        <w:t>ZP 2/23</w:t>
      </w:r>
    </w:p>
    <w:p w:rsidR="006C06B8" w:rsidRDefault="006C06B8">
      <w:pPr>
        <w:pStyle w:val="Tekstpodstawowy"/>
        <w:spacing w:before="12"/>
        <w:rPr>
          <w:rFonts w:ascii="Times New Roman Regular" w:hAnsi="Times New Roman Regular" w:cs="Times New Roman Regular"/>
          <w:szCs w:val="24"/>
        </w:rPr>
      </w:pPr>
    </w:p>
    <w:p w:rsidR="006C06B8" w:rsidRDefault="00D925E8">
      <w:pPr>
        <w:pStyle w:val="Tekstpodstawowy"/>
        <w:spacing w:before="7"/>
        <w:rPr>
          <w:rFonts w:ascii="Times New Roman Regular" w:hAnsi="Times New Roman Regular" w:cs="Times New Roman Regular"/>
          <w:i/>
          <w:szCs w:val="24"/>
        </w:rPr>
      </w:pPr>
      <w:r>
        <w:rPr>
          <w:rFonts w:ascii="Times New Roman Regular" w:hAnsi="Times New Roman Regular" w:cs="Times New Roman Regular"/>
          <w:i/>
          <w:szCs w:val="24"/>
        </w:rPr>
        <w:t xml:space="preserve">„Montaż </w:t>
      </w:r>
      <w:proofErr w:type="spellStart"/>
      <w:r>
        <w:rPr>
          <w:rFonts w:ascii="Times New Roman Regular" w:hAnsi="Times New Roman Regular" w:cs="Times New Roman Regular"/>
          <w:i/>
          <w:szCs w:val="24"/>
        </w:rPr>
        <w:t>mikroinstalacji</w:t>
      </w:r>
      <w:proofErr w:type="spellEnd"/>
      <w:r>
        <w:rPr>
          <w:rFonts w:ascii="Times New Roman Regular" w:hAnsi="Times New Roman Regular" w:cs="Times New Roman Regular"/>
          <w:i/>
          <w:szCs w:val="24"/>
        </w:rPr>
        <w:t xml:space="preserve"> fotowoltaicznej na oczyszczalni ścieków "Fregata" w Rykach” </w:t>
      </w:r>
    </w:p>
    <w:p w:rsidR="006C06B8" w:rsidRDefault="006C06B8">
      <w:pPr>
        <w:pStyle w:val="Tekstpodstawowy"/>
        <w:spacing w:before="7"/>
        <w:rPr>
          <w:rFonts w:ascii="Times New Roman Regular" w:hAnsi="Times New Roman Regular" w:cs="Times New Roman Regular"/>
          <w:i/>
          <w:szCs w:val="24"/>
        </w:rPr>
      </w:pPr>
    </w:p>
    <w:p w:rsidR="006C06B8" w:rsidRDefault="00D925E8">
      <w:pPr>
        <w:pStyle w:val="Nagwek2"/>
        <w:ind w:left="214" w:right="231"/>
        <w:jc w:val="center"/>
        <w:rPr>
          <w:rFonts w:ascii="Times New Roman Regular" w:hAnsi="Times New Roman Regular" w:cs="Times New Roman Regular"/>
          <w:b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FORMULARZ</w:t>
      </w:r>
      <w:r>
        <w:rPr>
          <w:rFonts w:ascii="Times New Roman Regular" w:hAnsi="Times New Roman Regular" w:cs="Times New Roman Regular"/>
          <w:spacing w:val="-7"/>
          <w:sz w:val="24"/>
          <w:szCs w:val="24"/>
        </w:rPr>
        <w:t xml:space="preserve"> </w:t>
      </w:r>
      <w:r>
        <w:rPr>
          <w:rFonts w:ascii="Times New Roman Regular" w:hAnsi="Times New Roman Regular" w:cs="Times New Roman Regular"/>
          <w:spacing w:val="-2"/>
          <w:sz w:val="24"/>
          <w:szCs w:val="24"/>
        </w:rPr>
        <w:t>OFERTOWY</w:t>
      </w:r>
    </w:p>
    <w:p w:rsidR="006C06B8" w:rsidRDefault="00D925E8">
      <w:pPr>
        <w:pStyle w:val="Nagwek4"/>
        <w:numPr>
          <w:ilvl w:val="0"/>
          <w:numId w:val="11"/>
        </w:numPr>
        <w:tabs>
          <w:tab w:val="left" w:pos="300"/>
        </w:tabs>
        <w:spacing w:before="0" w:after="0" w:line="240" w:lineRule="auto"/>
        <w:rPr>
          <w:rFonts w:ascii="Times New Roman Regular" w:hAnsi="Times New Roman Regular" w:cs="Times New Roman Regular"/>
          <w:b/>
          <w:bCs/>
          <w:sz w:val="24"/>
          <w:szCs w:val="24"/>
        </w:rPr>
      </w:pPr>
      <w:r>
        <w:rPr>
          <w:rFonts w:ascii="Times New Roman Regular" w:hAnsi="Times New Roman Regular" w:cs="Times New Roman Regular"/>
          <w:b/>
          <w:bCs/>
          <w:sz w:val="24"/>
          <w:szCs w:val="24"/>
        </w:rPr>
        <w:t>Dane teleadresowe</w:t>
      </w:r>
    </w:p>
    <w:p w:rsidR="006C06B8" w:rsidRDefault="006C06B8">
      <w:pPr>
        <w:pStyle w:val="Tekstpodstawowy"/>
        <w:spacing w:before="1"/>
        <w:rPr>
          <w:rFonts w:ascii="Times New Roman Regular" w:hAnsi="Times New Roman Regular" w:cs="Times New Roman Regular"/>
          <w:b/>
          <w:szCs w:val="24"/>
        </w:rPr>
      </w:pPr>
    </w:p>
    <w:p w:rsidR="006C06B8" w:rsidRDefault="00D925E8">
      <w:pPr>
        <w:pStyle w:val="Nagwek5"/>
        <w:ind w:left="132"/>
        <w:rPr>
          <w:rFonts w:ascii="Times New Roman Regular" w:hAnsi="Times New Roman Regular" w:cs="Times New Roman Regular"/>
          <w:b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Dane</w:t>
      </w:r>
      <w:r>
        <w:rPr>
          <w:rFonts w:ascii="Times New Roman Regular" w:hAnsi="Times New Roman Regular" w:cs="Times New Roman Regular"/>
          <w:spacing w:val="-9"/>
          <w:sz w:val="24"/>
          <w:szCs w:val="24"/>
        </w:rPr>
        <w:t xml:space="preserve"> </w:t>
      </w:r>
      <w:r>
        <w:rPr>
          <w:rFonts w:ascii="Times New Roman Regular" w:hAnsi="Times New Roman Regular" w:cs="Times New Roman Regular"/>
          <w:sz w:val="24"/>
          <w:szCs w:val="24"/>
        </w:rPr>
        <w:t>dotyczące</w:t>
      </w:r>
      <w:r>
        <w:rPr>
          <w:rFonts w:ascii="Times New Roman Regular" w:hAnsi="Times New Roman Regular" w:cs="Times New Roman Regular"/>
          <w:spacing w:val="-8"/>
          <w:sz w:val="24"/>
          <w:szCs w:val="24"/>
        </w:rPr>
        <w:t xml:space="preserve"> </w:t>
      </w:r>
      <w:r>
        <w:rPr>
          <w:rFonts w:ascii="Times New Roman Regular" w:hAnsi="Times New Roman Regular" w:cs="Times New Roman Regular"/>
          <w:spacing w:val="-2"/>
          <w:sz w:val="24"/>
          <w:szCs w:val="24"/>
        </w:rPr>
        <w:t>Zamawiającego:</w:t>
      </w:r>
    </w:p>
    <w:p w:rsidR="006C06B8" w:rsidRDefault="00D925E8">
      <w:pPr>
        <w:pStyle w:val="Tekstpodstawowy"/>
        <w:spacing w:before="1"/>
        <w:ind w:left="132"/>
        <w:rPr>
          <w:rFonts w:ascii="Times New Roman Regular" w:hAnsi="Times New Roman Regular" w:cs="Times New Roman Regular"/>
          <w:b/>
          <w:bCs/>
          <w:spacing w:val="-7"/>
          <w:szCs w:val="24"/>
        </w:rPr>
      </w:pPr>
      <w:r>
        <w:rPr>
          <w:rFonts w:ascii="Times New Roman Regular" w:hAnsi="Times New Roman Regular" w:cs="Times New Roman Regular"/>
          <w:b/>
          <w:bCs/>
          <w:szCs w:val="24"/>
        </w:rPr>
        <w:t>Przedsiębiorstwo</w:t>
      </w:r>
      <w:r>
        <w:rPr>
          <w:rFonts w:ascii="Times New Roman Regular" w:hAnsi="Times New Roman Regular" w:cs="Times New Roman Regular"/>
          <w:b/>
          <w:bCs/>
          <w:spacing w:val="-7"/>
          <w:szCs w:val="24"/>
        </w:rPr>
        <w:t xml:space="preserve"> </w:t>
      </w:r>
      <w:r>
        <w:rPr>
          <w:rFonts w:ascii="Times New Roman Regular" w:hAnsi="Times New Roman Regular" w:cs="Times New Roman Regular"/>
          <w:b/>
          <w:bCs/>
          <w:szCs w:val="24"/>
        </w:rPr>
        <w:t>Gospodarki</w:t>
      </w:r>
      <w:r>
        <w:rPr>
          <w:rFonts w:ascii="Times New Roman Regular" w:hAnsi="Times New Roman Regular" w:cs="Times New Roman Regular"/>
          <w:b/>
          <w:bCs/>
          <w:spacing w:val="-7"/>
          <w:szCs w:val="24"/>
        </w:rPr>
        <w:t xml:space="preserve"> </w:t>
      </w:r>
      <w:r>
        <w:rPr>
          <w:rFonts w:ascii="Times New Roman Regular" w:hAnsi="Times New Roman Regular" w:cs="Times New Roman Regular"/>
          <w:b/>
          <w:bCs/>
          <w:szCs w:val="24"/>
        </w:rPr>
        <w:t>Komunalnej</w:t>
      </w:r>
      <w:r>
        <w:rPr>
          <w:rFonts w:ascii="Times New Roman Regular" w:hAnsi="Times New Roman Regular" w:cs="Times New Roman Regular"/>
          <w:b/>
          <w:bCs/>
          <w:spacing w:val="-6"/>
          <w:szCs w:val="24"/>
        </w:rPr>
        <w:t xml:space="preserve"> </w:t>
      </w:r>
      <w:r>
        <w:rPr>
          <w:rFonts w:ascii="Times New Roman Regular" w:hAnsi="Times New Roman Regular" w:cs="Times New Roman Regular"/>
          <w:b/>
          <w:bCs/>
          <w:szCs w:val="24"/>
        </w:rPr>
        <w:t>i</w:t>
      </w:r>
      <w:r>
        <w:rPr>
          <w:rFonts w:ascii="Times New Roman Regular" w:hAnsi="Times New Roman Regular" w:cs="Times New Roman Regular"/>
          <w:b/>
          <w:bCs/>
          <w:spacing w:val="-9"/>
          <w:szCs w:val="24"/>
        </w:rPr>
        <w:t xml:space="preserve"> </w:t>
      </w:r>
      <w:r>
        <w:rPr>
          <w:rFonts w:ascii="Times New Roman Regular" w:hAnsi="Times New Roman Regular" w:cs="Times New Roman Regular"/>
          <w:b/>
          <w:bCs/>
          <w:szCs w:val="24"/>
        </w:rPr>
        <w:t>Mieszkaniowej</w:t>
      </w:r>
      <w:r>
        <w:rPr>
          <w:rFonts w:ascii="Times New Roman Regular" w:hAnsi="Times New Roman Regular" w:cs="Times New Roman Regular"/>
          <w:b/>
          <w:bCs/>
          <w:spacing w:val="-6"/>
          <w:szCs w:val="24"/>
        </w:rPr>
        <w:t xml:space="preserve"> </w:t>
      </w:r>
      <w:r>
        <w:rPr>
          <w:rFonts w:ascii="Times New Roman Regular" w:hAnsi="Times New Roman Regular" w:cs="Times New Roman Regular"/>
          <w:b/>
          <w:bCs/>
          <w:szCs w:val="24"/>
        </w:rPr>
        <w:t>w</w:t>
      </w:r>
      <w:r>
        <w:rPr>
          <w:rFonts w:ascii="Times New Roman Regular" w:hAnsi="Times New Roman Regular" w:cs="Times New Roman Regular"/>
          <w:b/>
          <w:bCs/>
          <w:spacing w:val="-9"/>
          <w:szCs w:val="24"/>
        </w:rPr>
        <w:t xml:space="preserve"> </w:t>
      </w:r>
      <w:r>
        <w:rPr>
          <w:rFonts w:ascii="Times New Roman Regular" w:hAnsi="Times New Roman Regular" w:cs="Times New Roman Regular"/>
          <w:b/>
          <w:bCs/>
          <w:szCs w:val="24"/>
        </w:rPr>
        <w:t>Rykach</w:t>
      </w:r>
      <w:r>
        <w:rPr>
          <w:rFonts w:ascii="Times New Roman Regular" w:hAnsi="Times New Roman Regular" w:cs="Times New Roman Regular"/>
          <w:b/>
          <w:bCs/>
          <w:spacing w:val="-8"/>
          <w:szCs w:val="24"/>
        </w:rPr>
        <w:t xml:space="preserve"> </w:t>
      </w:r>
      <w:r>
        <w:rPr>
          <w:rFonts w:ascii="Times New Roman Regular" w:hAnsi="Times New Roman Regular" w:cs="Times New Roman Regular"/>
          <w:b/>
          <w:bCs/>
          <w:szCs w:val="24"/>
        </w:rPr>
        <w:t>Sp.</w:t>
      </w:r>
      <w:r>
        <w:rPr>
          <w:rFonts w:ascii="Times New Roman Regular" w:hAnsi="Times New Roman Regular" w:cs="Times New Roman Regular"/>
          <w:b/>
          <w:bCs/>
          <w:spacing w:val="-8"/>
          <w:szCs w:val="24"/>
        </w:rPr>
        <w:t xml:space="preserve"> </w:t>
      </w:r>
      <w:r>
        <w:rPr>
          <w:rFonts w:ascii="Times New Roman Regular" w:hAnsi="Times New Roman Regular" w:cs="Times New Roman Regular"/>
          <w:b/>
          <w:bCs/>
          <w:szCs w:val="24"/>
        </w:rPr>
        <w:t>z</w:t>
      </w:r>
      <w:r>
        <w:rPr>
          <w:rFonts w:ascii="Times New Roman Regular" w:hAnsi="Times New Roman Regular" w:cs="Times New Roman Regular"/>
          <w:b/>
          <w:bCs/>
          <w:spacing w:val="-9"/>
          <w:szCs w:val="24"/>
        </w:rPr>
        <w:t xml:space="preserve"> </w:t>
      </w:r>
      <w:r>
        <w:rPr>
          <w:rFonts w:ascii="Times New Roman Regular" w:hAnsi="Times New Roman Regular" w:cs="Times New Roman Regular"/>
          <w:b/>
          <w:bCs/>
          <w:szCs w:val="24"/>
        </w:rPr>
        <w:t>o.o.,</w:t>
      </w:r>
      <w:r>
        <w:rPr>
          <w:rFonts w:ascii="Times New Roman Regular" w:hAnsi="Times New Roman Regular" w:cs="Times New Roman Regular"/>
          <w:b/>
          <w:bCs/>
          <w:spacing w:val="-10"/>
          <w:szCs w:val="24"/>
        </w:rPr>
        <w:t xml:space="preserve"> </w:t>
      </w:r>
    </w:p>
    <w:p w:rsidR="006C06B8" w:rsidRDefault="00D925E8">
      <w:pPr>
        <w:pStyle w:val="Tekstpodstawowy"/>
        <w:spacing w:before="1"/>
        <w:ind w:left="132"/>
        <w:rPr>
          <w:rFonts w:ascii="Times New Roman Regular" w:hAnsi="Times New Roman Regular" w:cs="Times New Roman Regular"/>
          <w:b/>
          <w:bCs/>
          <w:spacing w:val="-10"/>
          <w:szCs w:val="24"/>
        </w:rPr>
      </w:pPr>
      <w:r>
        <w:rPr>
          <w:rFonts w:ascii="Times New Roman Regular" w:hAnsi="Times New Roman Regular" w:cs="Times New Roman Regular"/>
          <w:b/>
          <w:bCs/>
          <w:szCs w:val="24"/>
        </w:rPr>
        <w:t>ul.</w:t>
      </w:r>
      <w:r>
        <w:rPr>
          <w:rFonts w:ascii="Times New Roman Regular" w:hAnsi="Times New Roman Regular" w:cs="Times New Roman Regular"/>
          <w:b/>
          <w:bCs/>
          <w:spacing w:val="-8"/>
          <w:szCs w:val="24"/>
        </w:rPr>
        <w:t xml:space="preserve"> </w:t>
      </w:r>
      <w:r>
        <w:rPr>
          <w:rFonts w:ascii="Times New Roman Regular" w:hAnsi="Times New Roman Regular" w:cs="Times New Roman Regular"/>
          <w:b/>
          <w:bCs/>
          <w:szCs w:val="24"/>
        </w:rPr>
        <w:t>Słowackiego</w:t>
      </w:r>
      <w:r>
        <w:rPr>
          <w:rFonts w:ascii="Times New Roman Regular" w:hAnsi="Times New Roman Regular" w:cs="Times New Roman Regular"/>
          <w:b/>
          <w:bCs/>
          <w:spacing w:val="-6"/>
          <w:szCs w:val="24"/>
        </w:rPr>
        <w:t xml:space="preserve"> </w:t>
      </w:r>
      <w:r>
        <w:rPr>
          <w:rFonts w:ascii="Times New Roman Regular" w:hAnsi="Times New Roman Regular" w:cs="Times New Roman Regular"/>
          <w:b/>
          <w:bCs/>
          <w:spacing w:val="-10"/>
          <w:szCs w:val="24"/>
        </w:rPr>
        <w:t>5</w:t>
      </w:r>
    </w:p>
    <w:p w:rsidR="006C06B8" w:rsidRDefault="00D925E8">
      <w:pPr>
        <w:pStyle w:val="Tekstpodstawowy"/>
        <w:spacing w:before="1"/>
        <w:ind w:left="132"/>
        <w:rPr>
          <w:rFonts w:ascii="Times New Roman Regular" w:hAnsi="Times New Roman Regular" w:cs="Times New Roman Regular"/>
          <w:b/>
          <w:bCs/>
          <w:spacing w:val="-10"/>
          <w:szCs w:val="24"/>
        </w:rPr>
      </w:pPr>
      <w:r>
        <w:rPr>
          <w:rFonts w:ascii="Times New Roman Regular" w:hAnsi="Times New Roman Regular" w:cs="Times New Roman Regular"/>
          <w:b/>
          <w:bCs/>
          <w:spacing w:val="-10"/>
          <w:szCs w:val="24"/>
        </w:rPr>
        <w:t>08-500 Ryki</w:t>
      </w:r>
    </w:p>
    <w:p w:rsidR="006C06B8" w:rsidRDefault="006C06B8">
      <w:pPr>
        <w:pStyle w:val="Tekstpodstawowy"/>
        <w:rPr>
          <w:rFonts w:ascii="Times New Roman Regular" w:hAnsi="Times New Roman Regular" w:cs="Times New Roman Regular"/>
          <w:szCs w:val="24"/>
        </w:rPr>
      </w:pPr>
    </w:p>
    <w:p w:rsidR="006C06B8" w:rsidRDefault="00D925E8">
      <w:pPr>
        <w:pStyle w:val="Nagwek5"/>
        <w:ind w:left="132"/>
        <w:rPr>
          <w:rFonts w:ascii="Times New Roman Regular" w:hAnsi="Times New Roman Regular" w:cs="Times New Roman Regular"/>
          <w:b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Dane</w:t>
      </w:r>
      <w:r>
        <w:rPr>
          <w:rFonts w:ascii="Times New Roman Regular" w:hAnsi="Times New Roman Regular" w:cs="Times New Roman Regular"/>
          <w:spacing w:val="-9"/>
          <w:sz w:val="24"/>
          <w:szCs w:val="24"/>
        </w:rPr>
        <w:t xml:space="preserve"> </w:t>
      </w:r>
      <w:r>
        <w:rPr>
          <w:rFonts w:ascii="Times New Roman Regular" w:hAnsi="Times New Roman Regular" w:cs="Times New Roman Regular"/>
          <w:sz w:val="24"/>
          <w:szCs w:val="24"/>
        </w:rPr>
        <w:t>dotyczące</w:t>
      </w:r>
      <w:r>
        <w:rPr>
          <w:rFonts w:ascii="Times New Roman Regular" w:hAnsi="Times New Roman Regular" w:cs="Times New Roman Regular"/>
          <w:spacing w:val="-8"/>
          <w:sz w:val="24"/>
          <w:szCs w:val="24"/>
        </w:rPr>
        <w:t xml:space="preserve"> </w:t>
      </w:r>
      <w:r>
        <w:rPr>
          <w:rFonts w:ascii="Times New Roman Regular" w:hAnsi="Times New Roman Regular" w:cs="Times New Roman Regular"/>
          <w:spacing w:val="-2"/>
          <w:sz w:val="24"/>
          <w:szCs w:val="24"/>
        </w:rPr>
        <w:t>Wykonawcy:</w:t>
      </w:r>
    </w:p>
    <w:p w:rsidR="006C06B8" w:rsidRDefault="00D925E8">
      <w:pPr>
        <w:pStyle w:val="Tekstpodstawowy"/>
        <w:spacing w:before="1"/>
        <w:ind w:left="132"/>
        <w:rPr>
          <w:rFonts w:ascii="Times New Roman Regular" w:hAnsi="Times New Roman Regular" w:cs="Times New Roman Regular"/>
          <w:szCs w:val="24"/>
        </w:rPr>
      </w:pPr>
      <w:r>
        <w:rPr>
          <w:rFonts w:ascii="Times New Roman Regular" w:hAnsi="Times New Roman Regular" w:cs="Times New Roman Regular"/>
          <w:szCs w:val="24"/>
        </w:rPr>
        <w:t>Nazwa:</w:t>
      </w:r>
      <w:r>
        <w:rPr>
          <w:rFonts w:ascii="Times New Roman Regular" w:hAnsi="Times New Roman Regular" w:cs="Times New Roman Regular"/>
          <w:spacing w:val="-9"/>
          <w:szCs w:val="24"/>
        </w:rPr>
        <w:t xml:space="preserve"> </w:t>
      </w:r>
      <w:r>
        <w:rPr>
          <w:rFonts w:ascii="Times New Roman Regular" w:hAnsi="Times New Roman Regular" w:cs="Times New Roman Regular"/>
          <w:spacing w:val="-2"/>
          <w:szCs w:val="24"/>
        </w:rPr>
        <w:t>.............................................................................................................</w:t>
      </w:r>
    </w:p>
    <w:p w:rsidR="006C06B8" w:rsidRDefault="00D925E8">
      <w:pPr>
        <w:pStyle w:val="Tekstpodstawowy"/>
        <w:spacing w:before="38"/>
        <w:ind w:left="132"/>
        <w:rPr>
          <w:rFonts w:ascii="Times New Roman Regular" w:hAnsi="Times New Roman Regular" w:cs="Times New Roman Regular"/>
          <w:szCs w:val="24"/>
        </w:rPr>
      </w:pPr>
      <w:r>
        <w:rPr>
          <w:rFonts w:ascii="Times New Roman Regular" w:hAnsi="Times New Roman Regular" w:cs="Times New Roman Regular"/>
          <w:szCs w:val="24"/>
        </w:rPr>
        <w:t>Siedziba:</w:t>
      </w:r>
      <w:r>
        <w:rPr>
          <w:rFonts w:ascii="Times New Roman Regular" w:hAnsi="Times New Roman Regular" w:cs="Times New Roman Regular"/>
          <w:spacing w:val="-6"/>
          <w:szCs w:val="24"/>
        </w:rPr>
        <w:t xml:space="preserve"> </w:t>
      </w:r>
      <w:r>
        <w:rPr>
          <w:rFonts w:ascii="Times New Roman Regular" w:hAnsi="Times New Roman Regular" w:cs="Times New Roman Regular"/>
          <w:spacing w:val="-2"/>
          <w:szCs w:val="24"/>
        </w:rPr>
        <w:t>.............................................................................................................</w:t>
      </w:r>
    </w:p>
    <w:p w:rsidR="006C06B8" w:rsidRDefault="00D925E8">
      <w:pPr>
        <w:pStyle w:val="Tekstpodstawowy"/>
        <w:spacing w:before="41" w:line="276" w:lineRule="auto"/>
        <w:ind w:left="132" w:right="3385"/>
        <w:rPr>
          <w:rFonts w:ascii="Times New Roman Regular" w:hAnsi="Times New Roman Regular" w:cs="Times New Roman Regular"/>
          <w:szCs w:val="24"/>
        </w:rPr>
      </w:pPr>
      <w:r>
        <w:rPr>
          <w:rFonts w:ascii="Times New Roman Regular" w:hAnsi="Times New Roman Regular" w:cs="Times New Roman Regular"/>
          <w:szCs w:val="24"/>
        </w:rPr>
        <w:t>Adres</w:t>
      </w:r>
      <w:r>
        <w:rPr>
          <w:rFonts w:ascii="Times New Roman Regular" w:hAnsi="Times New Roman Regular" w:cs="Times New Roman Regular"/>
          <w:spacing w:val="-13"/>
          <w:szCs w:val="24"/>
        </w:rPr>
        <w:t xml:space="preserve"> </w:t>
      </w:r>
      <w:r>
        <w:rPr>
          <w:rFonts w:ascii="Times New Roman Regular" w:hAnsi="Times New Roman Regular" w:cs="Times New Roman Regular"/>
          <w:szCs w:val="24"/>
        </w:rPr>
        <w:t>korespondencyjny:</w:t>
      </w:r>
      <w:r>
        <w:rPr>
          <w:rFonts w:ascii="Times New Roman Regular" w:hAnsi="Times New Roman Regular" w:cs="Times New Roman Regular"/>
          <w:spacing w:val="-12"/>
          <w:szCs w:val="24"/>
        </w:rPr>
        <w:t xml:space="preserve"> </w:t>
      </w:r>
      <w:r>
        <w:rPr>
          <w:rFonts w:ascii="Times New Roman Regular" w:hAnsi="Times New Roman Regular" w:cs="Times New Roman Regular"/>
          <w:szCs w:val="24"/>
        </w:rPr>
        <w:t>………………………………………………………………………………..</w:t>
      </w:r>
    </w:p>
    <w:p w:rsidR="006C06B8" w:rsidRDefault="00D925E8">
      <w:pPr>
        <w:pStyle w:val="Tekstpodstawowy"/>
        <w:spacing w:before="41" w:line="276" w:lineRule="auto"/>
        <w:ind w:left="132" w:right="3385"/>
        <w:rPr>
          <w:rFonts w:ascii="Times New Roman Regular" w:hAnsi="Times New Roman Regular" w:cs="Times New Roman Regular"/>
          <w:szCs w:val="24"/>
        </w:rPr>
      </w:pPr>
      <w:r>
        <w:rPr>
          <w:rFonts w:ascii="Times New Roman Regular" w:hAnsi="Times New Roman Regular" w:cs="Times New Roman Regular"/>
          <w:szCs w:val="24"/>
        </w:rPr>
        <w:t xml:space="preserve"> Adres poczty elektronicznej: ................................................</w:t>
      </w:r>
    </w:p>
    <w:p w:rsidR="006C06B8" w:rsidRDefault="00D925E8">
      <w:pPr>
        <w:pStyle w:val="Tekstpodstawowy"/>
        <w:spacing w:before="41"/>
        <w:ind w:left="132"/>
        <w:rPr>
          <w:rFonts w:ascii="Times New Roman Regular" w:hAnsi="Times New Roman Regular" w:cs="Times New Roman Regular"/>
          <w:spacing w:val="-2"/>
          <w:szCs w:val="24"/>
        </w:rPr>
      </w:pPr>
      <w:r>
        <w:rPr>
          <w:rFonts w:ascii="Times New Roman Regular" w:hAnsi="Times New Roman Regular" w:cs="Times New Roman Regular"/>
          <w:szCs w:val="24"/>
        </w:rPr>
        <w:t>Numer</w:t>
      </w:r>
      <w:r>
        <w:rPr>
          <w:rFonts w:ascii="Times New Roman Regular" w:hAnsi="Times New Roman Regular" w:cs="Times New Roman Regular"/>
          <w:spacing w:val="-9"/>
          <w:szCs w:val="24"/>
        </w:rPr>
        <w:t xml:space="preserve"> </w:t>
      </w:r>
      <w:r>
        <w:rPr>
          <w:rFonts w:ascii="Times New Roman Regular" w:hAnsi="Times New Roman Regular" w:cs="Times New Roman Regular"/>
          <w:szCs w:val="24"/>
        </w:rPr>
        <w:t>telefonu:</w:t>
      </w:r>
      <w:r>
        <w:rPr>
          <w:rFonts w:ascii="Times New Roman Regular" w:hAnsi="Times New Roman Regular" w:cs="Times New Roman Regular"/>
          <w:spacing w:val="-10"/>
          <w:szCs w:val="24"/>
        </w:rPr>
        <w:t xml:space="preserve"> </w:t>
      </w:r>
      <w:r>
        <w:rPr>
          <w:rFonts w:ascii="Times New Roman Regular" w:hAnsi="Times New Roman Regular" w:cs="Times New Roman Regular"/>
          <w:spacing w:val="-2"/>
          <w:szCs w:val="24"/>
        </w:rPr>
        <w:t>……........................................</w:t>
      </w:r>
    </w:p>
    <w:p w:rsidR="006C06B8" w:rsidRDefault="006C06B8">
      <w:pPr>
        <w:pStyle w:val="Tekstpodstawowy"/>
        <w:spacing w:before="41"/>
        <w:ind w:left="132"/>
        <w:rPr>
          <w:rFonts w:ascii="Times New Roman Regular" w:hAnsi="Times New Roman Regular" w:cs="Times New Roman Regular"/>
          <w:spacing w:val="-2"/>
          <w:szCs w:val="24"/>
        </w:rPr>
      </w:pPr>
    </w:p>
    <w:p w:rsidR="006C06B8" w:rsidRDefault="006C06B8">
      <w:pPr>
        <w:pStyle w:val="Tekstpodstawowy"/>
        <w:spacing w:before="42"/>
        <w:ind w:left="132"/>
        <w:rPr>
          <w:rFonts w:ascii="Times New Roman Regular" w:hAnsi="Times New Roman Regular" w:cs="Times New Roman Regular"/>
          <w:szCs w:val="24"/>
        </w:rPr>
      </w:pPr>
    </w:p>
    <w:p w:rsidR="006C06B8" w:rsidRDefault="00D925E8">
      <w:pPr>
        <w:pStyle w:val="Tekstpodstawowy"/>
        <w:spacing w:before="42"/>
        <w:ind w:left="132"/>
        <w:rPr>
          <w:rFonts w:ascii="Times New Roman Regular" w:hAnsi="Times New Roman Regular" w:cs="Times New Roman Regular"/>
          <w:spacing w:val="33"/>
          <w:szCs w:val="24"/>
        </w:rPr>
      </w:pPr>
      <w:r>
        <w:rPr>
          <w:rFonts w:ascii="Times New Roman Regular" w:hAnsi="Times New Roman Regular" w:cs="Times New Roman Regular"/>
          <w:szCs w:val="24"/>
        </w:rPr>
        <w:lastRenderedPageBreak/>
        <w:t>Numer</w:t>
      </w:r>
      <w:r>
        <w:rPr>
          <w:rFonts w:ascii="Times New Roman Regular" w:hAnsi="Times New Roman Regular" w:cs="Times New Roman Regular"/>
          <w:spacing w:val="-9"/>
          <w:szCs w:val="24"/>
        </w:rPr>
        <w:t xml:space="preserve"> </w:t>
      </w:r>
      <w:r>
        <w:rPr>
          <w:rFonts w:ascii="Times New Roman Regular" w:hAnsi="Times New Roman Regular" w:cs="Times New Roman Regular"/>
          <w:szCs w:val="24"/>
        </w:rPr>
        <w:t>REGON:</w:t>
      </w:r>
      <w:r>
        <w:rPr>
          <w:rFonts w:ascii="Times New Roman Regular" w:hAnsi="Times New Roman Regular" w:cs="Times New Roman Regular"/>
          <w:spacing w:val="-9"/>
          <w:szCs w:val="24"/>
        </w:rPr>
        <w:t xml:space="preserve"> </w:t>
      </w:r>
      <w:r>
        <w:rPr>
          <w:rFonts w:ascii="Times New Roman Regular" w:hAnsi="Times New Roman Regular" w:cs="Times New Roman Regular"/>
          <w:szCs w:val="24"/>
        </w:rPr>
        <w:t>................................................</w:t>
      </w:r>
      <w:r>
        <w:rPr>
          <w:rFonts w:ascii="Times New Roman Regular" w:hAnsi="Times New Roman Regular" w:cs="Times New Roman Regular"/>
          <w:spacing w:val="33"/>
          <w:szCs w:val="24"/>
        </w:rPr>
        <w:t xml:space="preserve"> </w:t>
      </w:r>
    </w:p>
    <w:p w:rsidR="006C06B8" w:rsidRDefault="00D925E8">
      <w:pPr>
        <w:pStyle w:val="Tekstpodstawowy"/>
        <w:spacing w:before="42"/>
        <w:ind w:left="132"/>
        <w:rPr>
          <w:rFonts w:ascii="Times New Roman Regular" w:hAnsi="Times New Roman Regular" w:cs="Times New Roman Regular"/>
          <w:szCs w:val="24"/>
        </w:rPr>
      </w:pPr>
      <w:r>
        <w:rPr>
          <w:rFonts w:ascii="Times New Roman Regular" w:hAnsi="Times New Roman Regular" w:cs="Times New Roman Regular"/>
          <w:szCs w:val="24"/>
        </w:rPr>
        <w:t>Numer</w:t>
      </w:r>
      <w:r>
        <w:rPr>
          <w:rFonts w:ascii="Times New Roman Regular" w:hAnsi="Times New Roman Regular" w:cs="Times New Roman Regular"/>
          <w:spacing w:val="-5"/>
          <w:szCs w:val="24"/>
        </w:rPr>
        <w:t xml:space="preserve"> </w:t>
      </w:r>
      <w:r>
        <w:rPr>
          <w:rFonts w:ascii="Times New Roman Regular" w:hAnsi="Times New Roman Regular" w:cs="Times New Roman Regular"/>
          <w:szCs w:val="24"/>
        </w:rPr>
        <w:t>NIP:</w:t>
      </w:r>
      <w:r>
        <w:rPr>
          <w:rFonts w:ascii="Times New Roman Regular" w:hAnsi="Times New Roman Regular" w:cs="Times New Roman Regular"/>
          <w:spacing w:val="-8"/>
          <w:szCs w:val="24"/>
        </w:rPr>
        <w:t xml:space="preserve"> </w:t>
      </w:r>
      <w:r>
        <w:rPr>
          <w:rFonts w:ascii="Times New Roman Regular" w:hAnsi="Times New Roman Regular" w:cs="Times New Roman Regular"/>
          <w:spacing w:val="-2"/>
          <w:szCs w:val="24"/>
        </w:rPr>
        <w:t>.........</w:t>
      </w:r>
      <w:r>
        <w:rPr>
          <w:rFonts w:ascii="Times New Roman Regular" w:hAnsi="Times New Roman Regular" w:cs="Times New Roman Regular"/>
          <w:spacing w:val="-2"/>
          <w:szCs w:val="24"/>
        </w:rPr>
        <w:t>.......................................</w:t>
      </w:r>
    </w:p>
    <w:p w:rsidR="006C06B8" w:rsidRDefault="00D925E8">
      <w:pPr>
        <w:pStyle w:val="Tekstpodstawowy"/>
        <w:spacing w:before="38"/>
        <w:ind w:left="132"/>
        <w:rPr>
          <w:rFonts w:ascii="Times New Roman Regular" w:hAnsi="Times New Roman Regular" w:cs="Times New Roman Regular"/>
          <w:szCs w:val="24"/>
        </w:rPr>
      </w:pPr>
      <w:r>
        <w:rPr>
          <w:rFonts w:ascii="Times New Roman Regular" w:hAnsi="Times New Roman Regular" w:cs="Times New Roman Regular"/>
          <w:szCs w:val="24"/>
        </w:rPr>
        <w:t>Numer</w:t>
      </w:r>
      <w:r>
        <w:rPr>
          <w:rFonts w:ascii="Times New Roman Regular" w:hAnsi="Times New Roman Regular" w:cs="Times New Roman Regular"/>
          <w:spacing w:val="-4"/>
          <w:szCs w:val="24"/>
        </w:rPr>
        <w:t xml:space="preserve"> </w:t>
      </w:r>
      <w:r>
        <w:rPr>
          <w:rFonts w:ascii="Times New Roman Regular" w:hAnsi="Times New Roman Regular" w:cs="Times New Roman Regular"/>
          <w:szCs w:val="24"/>
        </w:rPr>
        <w:t>KRS:</w:t>
      </w:r>
      <w:r>
        <w:rPr>
          <w:rFonts w:ascii="Times New Roman Regular" w:hAnsi="Times New Roman Regular" w:cs="Times New Roman Regular"/>
          <w:spacing w:val="-7"/>
          <w:szCs w:val="24"/>
        </w:rPr>
        <w:t xml:space="preserve"> </w:t>
      </w:r>
      <w:r>
        <w:rPr>
          <w:rFonts w:ascii="Times New Roman Regular" w:hAnsi="Times New Roman Regular" w:cs="Times New Roman Regular"/>
          <w:szCs w:val="24"/>
        </w:rPr>
        <w:t>(jeśli</w:t>
      </w:r>
      <w:r>
        <w:rPr>
          <w:rFonts w:ascii="Times New Roman Regular" w:hAnsi="Times New Roman Regular" w:cs="Times New Roman Regular"/>
          <w:spacing w:val="-5"/>
          <w:szCs w:val="24"/>
        </w:rPr>
        <w:t xml:space="preserve"> </w:t>
      </w:r>
      <w:r>
        <w:rPr>
          <w:rFonts w:ascii="Times New Roman Regular" w:hAnsi="Times New Roman Regular" w:cs="Times New Roman Regular"/>
          <w:szCs w:val="24"/>
        </w:rPr>
        <w:t>dotyczy)</w:t>
      </w:r>
      <w:r>
        <w:rPr>
          <w:rFonts w:ascii="Times New Roman Regular" w:hAnsi="Times New Roman Regular" w:cs="Times New Roman Regular"/>
          <w:spacing w:val="-6"/>
          <w:szCs w:val="24"/>
        </w:rPr>
        <w:t xml:space="preserve"> </w:t>
      </w:r>
      <w:r>
        <w:rPr>
          <w:rFonts w:ascii="Times New Roman Regular" w:hAnsi="Times New Roman Regular" w:cs="Times New Roman Regular"/>
          <w:spacing w:val="-2"/>
          <w:szCs w:val="24"/>
        </w:rPr>
        <w:t>…………………………………………</w:t>
      </w:r>
    </w:p>
    <w:p w:rsidR="006C06B8" w:rsidRDefault="00D925E8">
      <w:pPr>
        <w:pStyle w:val="Tekstpodstawowy"/>
        <w:spacing w:before="41" w:line="276" w:lineRule="auto"/>
        <w:ind w:left="132"/>
        <w:rPr>
          <w:rFonts w:ascii="Times New Roman Regular" w:hAnsi="Times New Roman Regular" w:cs="Times New Roman Regular"/>
          <w:szCs w:val="24"/>
        </w:rPr>
      </w:pPr>
      <w:r>
        <w:rPr>
          <w:rFonts w:ascii="Times New Roman Regular" w:hAnsi="Times New Roman Regular" w:cs="Times New Roman Regular"/>
          <w:szCs w:val="24"/>
        </w:rPr>
        <w:t>Osoba</w:t>
      </w:r>
      <w:r>
        <w:rPr>
          <w:rFonts w:ascii="Times New Roman Regular" w:hAnsi="Times New Roman Regular" w:cs="Times New Roman Regular"/>
          <w:spacing w:val="-9"/>
          <w:szCs w:val="24"/>
        </w:rPr>
        <w:t xml:space="preserve"> </w:t>
      </w:r>
      <w:r>
        <w:rPr>
          <w:rFonts w:ascii="Times New Roman Regular" w:hAnsi="Times New Roman Regular" w:cs="Times New Roman Regular"/>
          <w:szCs w:val="24"/>
        </w:rPr>
        <w:t>do</w:t>
      </w:r>
      <w:r>
        <w:rPr>
          <w:rFonts w:ascii="Times New Roman Regular" w:hAnsi="Times New Roman Regular" w:cs="Times New Roman Regular"/>
          <w:spacing w:val="-8"/>
          <w:szCs w:val="24"/>
        </w:rPr>
        <w:t xml:space="preserve"> </w:t>
      </w:r>
      <w:r>
        <w:rPr>
          <w:rFonts w:ascii="Times New Roman Regular" w:hAnsi="Times New Roman Regular" w:cs="Times New Roman Regular"/>
          <w:szCs w:val="24"/>
        </w:rPr>
        <w:t>kontaktu</w:t>
      </w:r>
      <w:r>
        <w:rPr>
          <w:rFonts w:ascii="Times New Roman Regular" w:hAnsi="Times New Roman Regular" w:cs="Times New Roman Regular"/>
          <w:spacing w:val="-11"/>
          <w:szCs w:val="24"/>
        </w:rPr>
        <w:t xml:space="preserve"> </w:t>
      </w:r>
      <w:r>
        <w:rPr>
          <w:rFonts w:ascii="Times New Roman Regular" w:hAnsi="Times New Roman Regular" w:cs="Times New Roman Regular"/>
          <w:szCs w:val="24"/>
        </w:rPr>
        <w:t>w</w:t>
      </w:r>
      <w:r>
        <w:rPr>
          <w:rFonts w:ascii="Times New Roman Regular" w:hAnsi="Times New Roman Regular" w:cs="Times New Roman Regular"/>
          <w:spacing w:val="-8"/>
          <w:szCs w:val="24"/>
        </w:rPr>
        <w:t xml:space="preserve"> </w:t>
      </w:r>
      <w:r>
        <w:rPr>
          <w:rFonts w:ascii="Times New Roman Regular" w:hAnsi="Times New Roman Regular" w:cs="Times New Roman Regular"/>
          <w:szCs w:val="24"/>
        </w:rPr>
        <w:t>postępowaniu:</w:t>
      </w:r>
      <w:r>
        <w:rPr>
          <w:rFonts w:ascii="Times New Roman Regular" w:hAnsi="Times New Roman Regular" w:cs="Times New Roman Regular"/>
          <w:spacing w:val="-9"/>
          <w:szCs w:val="24"/>
        </w:rPr>
        <w:t xml:space="preserve"> </w:t>
      </w:r>
      <w:r>
        <w:rPr>
          <w:rFonts w:ascii="Times New Roman Regular" w:hAnsi="Times New Roman Regular" w:cs="Times New Roman Regular"/>
          <w:szCs w:val="24"/>
        </w:rPr>
        <w:t>.............................................................,</w:t>
      </w:r>
      <w:r>
        <w:rPr>
          <w:rFonts w:ascii="Times New Roman Regular" w:hAnsi="Times New Roman Regular" w:cs="Times New Roman Regular"/>
          <w:spacing w:val="-9"/>
          <w:szCs w:val="24"/>
        </w:rPr>
        <w:t xml:space="preserve"> </w:t>
      </w:r>
      <w:r>
        <w:rPr>
          <w:rFonts w:ascii="Times New Roman Regular" w:hAnsi="Times New Roman Regular" w:cs="Times New Roman Regular"/>
          <w:szCs w:val="24"/>
        </w:rPr>
        <w:t>tel.</w:t>
      </w:r>
      <w:r>
        <w:rPr>
          <w:rFonts w:ascii="Times New Roman Regular" w:hAnsi="Times New Roman Regular" w:cs="Times New Roman Regular"/>
          <w:spacing w:val="-9"/>
          <w:szCs w:val="24"/>
        </w:rPr>
        <w:t xml:space="preserve"> </w:t>
      </w:r>
      <w:r>
        <w:rPr>
          <w:rFonts w:ascii="Times New Roman Regular" w:hAnsi="Times New Roman Regular" w:cs="Times New Roman Regular"/>
          <w:szCs w:val="24"/>
        </w:rPr>
        <w:t xml:space="preserve">…………………………………………… Wykonawca jest </w:t>
      </w:r>
      <w:r>
        <w:rPr>
          <w:rFonts w:ascii="Times New Roman Regular" w:hAnsi="Times New Roman Regular" w:cs="Times New Roman Regular"/>
          <w:i/>
          <w:szCs w:val="24"/>
        </w:rPr>
        <w:t>(zaznaczyć właściwe)</w:t>
      </w:r>
      <w:r>
        <w:rPr>
          <w:rStyle w:val="Odwoanieprzypisudolnego"/>
          <w:rFonts w:ascii="Times New Roman Regular" w:hAnsi="Times New Roman Regular" w:cs="Times New Roman Regular"/>
          <w:i/>
          <w:szCs w:val="24"/>
        </w:rPr>
        <w:footnoteReference w:id="1"/>
      </w:r>
      <w:r>
        <w:rPr>
          <w:rFonts w:ascii="Times New Roman Regular" w:hAnsi="Times New Roman Regular" w:cs="Times New Roman Regular"/>
          <w:szCs w:val="24"/>
        </w:rPr>
        <w:t>:</w:t>
      </w:r>
    </w:p>
    <w:p w:rsidR="006C06B8" w:rsidRDefault="00D925E8">
      <w:pPr>
        <w:pStyle w:val="Akapitzlist1"/>
        <w:numPr>
          <w:ilvl w:val="1"/>
          <w:numId w:val="11"/>
        </w:numPr>
        <w:tabs>
          <w:tab w:val="left" w:pos="853"/>
        </w:tabs>
        <w:spacing w:before="123" w:after="0" w:line="240" w:lineRule="auto"/>
        <w:ind w:hanging="361"/>
        <w:rPr>
          <w:rFonts w:ascii="Times New Roman Regular" w:hAnsi="Times New Roman Regular" w:cs="Times New Roman Regular"/>
          <w:b/>
          <w:szCs w:val="24"/>
        </w:rPr>
      </w:pPr>
      <w:r>
        <w:rPr>
          <w:rFonts w:ascii="Times New Roman Regular" w:hAnsi="Times New Roman Regular" w:cs="Times New Roman Regular"/>
          <w:w w:val="95"/>
          <w:szCs w:val="24"/>
        </w:rPr>
        <w:t>mikroprzedsięb</w:t>
      </w:r>
      <w:bookmarkStart w:id="0" w:name="_GoBack"/>
      <w:bookmarkEnd w:id="0"/>
      <w:r>
        <w:rPr>
          <w:rFonts w:ascii="Times New Roman Regular" w:hAnsi="Times New Roman Regular" w:cs="Times New Roman Regular"/>
          <w:w w:val="95"/>
          <w:szCs w:val="24"/>
        </w:rPr>
        <w:t>iorstwem</w:t>
      </w:r>
      <w:r>
        <w:rPr>
          <w:rFonts w:ascii="Times New Roman Regular" w:hAnsi="Times New Roman Regular" w:cs="Times New Roman Regular"/>
          <w:spacing w:val="63"/>
          <w:w w:val="150"/>
          <w:szCs w:val="24"/>
        </w:rPr>
        <w:t xml:space="preserve"> </w:t>
      </w:r>
      <w:r>
        <w:rPr>
          <w:rFonts w:ascii="Times New Roman Regular" w:hAnsi="Times New Roman Regular" w:cs="Times New Roman Regular"/>
          <w:b/>
          <w:spacing w:val="-10"/>
          <w:szCs w:val="24"/>
        </w:rPr>
        <w:t></w:t>
      </w:r>
    </w:p>
    <w:p w:rsidR="006C06B8" w:rsidRDefault="00D925E8">
      <w:pPr>
        <w:pStyle w:val="Akapitzlist1"/>
        <w:numPr>
          <w:ilvl w:val="1"/>
          <w:numId w:val="11"/>
        </w:numPr>
        <w:tabs>
          <w:tab w:val="left" w:pos="853"/>
        </w:tabs>
        <w:spacing w:before="120" w:after="0" w:line="240" w:lineRule="auto"/>
        <w:ind w:hanging="361"/>
        <w:rPr>
          <w:rFonts w:ascii="Times New Roman Regular" w:hAnsi="Times New Roman Regular" w:cs="Times New Roman Regular"/>
          <w:b/>
          <w:szCs w:val="24"/>
        </w:rPr>
      </w:pPr>
      <w:r>
        <w:rPr>
          <w:rFonts w:ascii="Times New Roman Regular" w:hAnsi="Times New Roman Regular" w:cs="Times New Roman Regular"/>
          <w:szCs w:val="24"/>
        </w:rPr>
        <w:t>będącego</w:t>
      </w:r>
      <w:r>
        <w:rPr>
          <w:rFonts w:ascii="Times New Roman Regular" w:hAnsi="Times New Roman Regular" w:cs="Times New Roman Regular"/>
          <w:spacing w:val="-14"/>
          <w:szCs w:val="24"/>
        </w:rPr>
        <w:t xml:space="preserve"> </w:t>
      </w:r>
      <w:r>
        <w:rPr>
          <w:rFonts w:ascii="Times New Roman Regular" w:hAnsi="Times New Roman Regular" w:cs="Times New Roman Regular"/>
          <w:szCs w:val="24"/>
        </w:rPr>
        <w:t>małym</w:t>
      </w:r>
      <w:r>
        <w:rPr>
          <w:rFonts w:ascii="Times New Roman Regular" w:hAnsi="Times New Roman Regular" w:cs="Times New Roman Regular"/>
          <w:spacing w:val="-13"/>
          <w:szCs w:val="24"/>
        </w:rPr>
        <w:t xml:space="preserve"> </w:t>
      </w:r>
      <w:r>
        <w:rPr>
          <w:rFonts w:ascii="Times New Roman Regular" w:hAnsi="Times New Roman Regular" w:cs="Times New Roman Regular"/>
          <w:szCs w:val="24"/>
        </w:rPr>
        <w:t>przedsiębiorstwem</w:t>
      </w:r>
      <w:r>
        <w:rPr>
          <w:rFonts w:ascii="Times New Roman Regular" w:hAnsi="Times New Roman Regular" w:cs="Times New Roman Regular"/>
          <w:spacing w:val="-10"/>
          <w:szCs w:val="24"/>
        </w:rPr>
        <w:t xml:space="preserve"> </w:t>
      </w:r>
      <w:r>
        <w:rPr>
          <w:rFonts w:ascii="Times New Roman Regular" w:hAnsi="Times New Roman Regular" w:cs="Times New Roman Regular"/>
          <w:b/>
          <w:spacing w:val="-10"/>
          <w:szCs w:val="24"/>
        </w:rPr>
        <w:t></w:t>
      </w:r>
    </w:p>
    <w:p w:rsidR="006C06B8" w:rsidRDefault="00D925E8">
      <w:pPr>
        <w:pStyle w:val="Akapitzlist1"/>
        <w:numPr>
          <w:ilvl w:val="1"/>
          <w:numId w:val="11"/>
        </w:numPr>
        <w:tabs>
          <w:tab w:val="left" w:pos="853"/>
        </w:tabs>
        <w:spacing w:before="120" w:after="0" w:line="240" w:lineRule="auto"/>
        <w:ind w:hanging="361"/>
        <w:rPr>
          <w:rFonts w:ascii="Times New Roman Regular" w:hAnsi="Times New Roman Regular" w:cs="Times New Roman Regular"/>
          <w:b/>
          <w:szCs w:val="24"/>
        </w:rPr>
      </w:pPr>
      <w:r>
        <w:rPr>
          <w:rFonts w:ascii="Times New Roman Regular" w:hAnsi="Times New Roman Regular" w:cs="Times New Roman Regular"/>
          <w:szCs w:val="24"/>
        </w:rPr>
        <w:t>będącego</w:t>
      </w:r>
      <w:r>
        <w:rPr>
          <w:rFonts w:ascii="Times New Roman Regular" w:hAnsi="Times New Roman Regular" w:cs="Times New Roman Regular"/>
          <w:spacing w:val="-13"/>
          <w:szCs w:val="24"/>
        </w:rPr>
        <w:t xml:space="preserve"> </w:t>
      </w:r>
      <w:r>
        <w:rPr>
          <w:rFonts w:ascii="Times New Roman Regular" w:hAnsi="Times New Roman Regular" w:cs="Times New Roman Regular"/>
          <w:szCs w:val="24"/>
        </w:rPr>
        <w:t>średnim</w:t>
      </w:r>
      <w:r>
        <w:rPr>
          <w:rFonts w:ascii="Times New Roman Regular" w:hAnsi="Times New Roman Regular" w:cs="Times New Roman Regular"/>
          <w:spacing w:val="-14"/>
          <w:szCs w:val="24"/>
        </w:rPr>
        <w:t xml:space="preserve"> </w:t>
      </w:r>
      <w:r>
        <w:rPr>
          <w:rFonts w:ascii="Times New Roman Regular" w:hAnsi="Times New Roman Regular" w:cs="Times New Roman Regular"/>
          <w:szCs w:val="24"/>
        </w:rPr>
        <w:t>przedsiębiorstwem</w:t>
      </w:r>
      <w:r>
        <w:rPr>
          <w:rFonts w:ascii="Times New Roman Regular" w:hAnsi="Times New Roman Regular" w:cs="Times New Roman Regular"/>
          <w:spacing w:val="-10"/>
          <w:szCs w:val="24"/>
        </w:rPr>
        <w:t xml:space="preserve"> </w:t>
      </w:r>
      <w:r>
        <w:rPr>
          <w:rFonts w:ascii="Times New Roman Regular" w:hAnsi="Times New Roman Regular" w:cs="Times New Roman Regular"/>
          <w:b/>
          <w:spacing w:val="-10"/>
          <w:szCs w:val="24"/>
        </w:rPr>
        <w:t></w:t>
      </w:r>
    </w:p>
    <w:p w:rsidR="006C06B8" w:rsidRDefault="00D925E8">
      <w:pPr>
        <w:pStyle w:val="Akapitzlist1"/>
        <w:numPr>
          <w:ilvl w:val="1"/>
          <w:numId w:val="11"/>
        </w:numPr>
        <w:tabs>
          <w:tab w:val="left" w:pos="853"/>
        </w:tabs>
        <w:spacing w:before="120" w:after="0" w:line="240" w:lineRule="auto"/>
        <w:ind w:hanging="361"/>
        <w:rPr>
          <w:rFonts w:ascii="Times New Roman Regular" w:hAnsi="Times New Roman Regular" w:cs="Times New Roman Regular"/>
          <w:b/>
          <w:szCs w:val="24"/>
        </w:rPr>
      </w:pPr>
      <w:r>
        <w:rPr>
          <w:rFonts w:ascii="Times New Roman Regular" w:hAnsi="Times New Roman Regular" w:cs="Times New Roman Regular"/>
          <w:szCs w:val="24"/>
        </w:rPr>
        <w:t>prowadzącego</w:t>
      </w:r>
      <w:r>
        <w:rPr>
          <w:rFonts w:ascii="Times New Roman Regular" w:hAnsi="Times New Roman Regular" w:cs="Times New Roman Regular"/>
          <w:spacing w:val="-16"/>
          <w:szCs w:val="24"/>
        </w:rPr>
        <w:t xml:space="preserve"> </w:t>
      </w:r>
      <w:r>
        <w:rPr>
          <w:rFonts w:ascii="Times New Roman Regular" w:hAnsi="Times New Roman Regular" w:cs="Times New Roman Regular"/>
          <w:szCs w:val="24"/>
        </w:rPr>
        <w:t>jednoosobową</w:t>
      </w:r>
      <w:r>
        <w:rPr>
          <w:rFonts w:ascii="Times New Roman Regular" w:hAnsi="Times New Roman Regular" w:cs="Times New Roman Regular"/>
          <w:spacing w:val="-14"/>
          <w:szCs w:val="24"/>
        </w:rPr>
        <w:t xml:space="preserve"> </w:t>
      </w:r>
      <w:r>
        <w:rPr>
          <w:rFonts w:ascii="Times New Roman Regular" w:hAnsi="Times New Roman Regular" w:cs="Times New Roman Regular"/>
          <w:szCs w:val="24"/>
        </w:rPr>
        <w:t>działalność</w:t>
      </w:r>
      <w:r>
        <w:rPr>
          <w:rFonts w:ascii="Times New Roman Regular" w:hAnsi="Times New Roman Regular" w:cs="Times New Roman Regular"/>
          <w:spacing w:val="-13"/>
          <w:szCs w:val="24"/>
        </w:rPr>
        <w:t xml:space="preserve"> </w:t>
      </w:r>
      <w:r>
        <w:rPr>
          <w:rFonts w:ascii="Times New Roman Regular" w:hAnsi="Times New Roman Regular" w:cs="Times New Roman Regular"/>
          <w:szCs w:val="24"/>
        </w:rPr>
        <w:t>gospodarczą</w:t>
      </w:r>
      <w:r>
        <w:rPr>
          <w:rFonts w:ascii="Times New Roman Regular" w:hAnsi="Times New Roman Regular" w:cs="Times New Roman Regular"/>
          <w:spacing w:val="-10"/>
          <w:szCs w:val="24"/>
        </w:rPr>
        <w:t xml:space="preserve"> </w:t>
      </w:r>
      <w:r>
        <w:rPr>
          <w:rFonts w:ascii="Times New Roman Regular" w:hAnsi="Times New Roman Regular" w:cs="Times New Roman Regular"/>
          <w:b/>
          <w:spacing w:val="-10"/>
          <w:szCs w:val="24"/>
        </w:rPr>
        <w:t></w:t>
      </w:r>
    </w:p>
    <w:p w:rsidR="006C06B8" w:rsidRDefault="00D925E8">
      <w:pPr>
        <w:pStyle w:val="Akapitzlist1"/>
        <w:numPr>
          <w:ilvl w:val="1"/>
          <w:numId w:val="11"/>
        </w:numPr>
        <w:tabs>
          <w:tab w:val="left" w:pos="853"/>
        </w:tabs>
        <w:spacing w:before="119" w:after="0" w:line="240" w:lineRule="auto"/>
        <w:ind w:hanging="361"/>
        <w:rPr>
          <w:rFonts w:ascii="Times New Roman Regular" w:hAnsi="Times New Roman Regular" w:cs="Times New Roman Regular"/>
          <w:b/>
          <w:szCs w:val="24"/>
        </w:rPr>
      </w:pPr>
      <w:r>
        <w:rPr>
          <w:rFonts w:ascii="Times New Roman Regular" w:hAnsi="Times New Roman Regular" w:cs="Times New Roman Regular"/>
          <w:szCs w:val="24"/>
        </w:rPr>
        <w:t>będącego</w:t>
      </w:r>
      <w:r>
        <w:rPr>
          <w:rFonts w:ascii="Times New Roman Regular" w:hAnsi="Times New Roman Regular" w:cs="Times New Roman Regular"/>
          <w:spacing w:val="-11"/>
          <w:szCs w:val="24"/>
        </w:rPr>
        <w:t xml:space="preserve"> </w:t>
      </w:r>
      <w:r>
        <w:rPr>
          <w:rFonts w:ascii="Times New Roman Regular" w:hAnsi="Times New Roman Regular" w:cs="Times New Roman Regular"/>
          <w:szCs w:val="24"/>
        </w:rPr>
        <w:t>osobą</w:t>
      </w:r>
      <w:r>
        <w:rPr>
          <w:rFonts w:ascii="Times New Roman Regular" w:hAnsi="Times New Roman Regular" w:cs="Times New Roman Regular"/>
          <w:spacing w:val="-10"/>
          <w:szCs w:val="24"/>
        </w:rPr>
        <w:t xml:space="preserve"> </w:t>
      </w:r>
      <w:r>
        <w:rPr>
          <w:rFonts w:ascii="Times New Roman Regular" w:hAnsi="Times New Roman Regular" w:cs="Times New Roman Regular"/>
          <w:szCs w:val="24"/>
        </w:rPr>
        <w:t>fizyczną</w:t>
      </w:r>
      <w:r>
        <w:rPr>
          <w:rFonts w:ascii="Times New Roman Regular" w:hAnsi="Times New Roman Regular" w:cs="Times New Roman Regular"/>
          <w:spacing w:val="-12"/>
          <w:szCs w:val="24"/>
        </w:rPr>
        <w:t xml:space="preserve"> </w:t>
      </w:r>
      <w:r>
        <w:rPr>
          <w:rFonts w:ascii="Times New Roman Regular" w:hAnsi="Times New Roman Regular" w:cs="Times New Roman Regular"/>
          <w:szCs w:val="24"/>
        </w:rPr>
        <w:t>nieprowadzącą</w:t>
      </w:r>
      <w:r>
        <w:rPr>
          <w:rFonts w:ascii="Times New Roman Regular" w:hAnsi="Times New Roman Regular" w:cs="Times New Roman Regular"/>
          <w:spacing w:val="-12"/>
          <w:szCs w:val="24"/>
        </w:rPr>
        <w:t xml:space="preserve"> </w:t>
      </w:r>
      <w:r>
        <w:rPr>
          <w:rFonts w:ascii="Times New Roman Regular" w:hAnsi="Times New Roman Regular" w:cs="Times New Roman Regular"/>
          <w:szCs w:val="24"/>
        </w:rPr>
        <w:t>działalności</w:t>
      </w:r>
      <w:r>
        <w:rPr>
          <w:rFonts w:ascii="Times New Roman Regular" w:hAnsi="Times New Roman Regular" w:cs="Times New Roman Regular"/>
          <w:spacing w:val="-11"/>
          <w:szCs w:val="24"/>
        </w:rPr>
        <w:t xml:space="preserve"> </w:t>
      </w:r>
      <w:r>
        <w:rPr>
          <w:rFonts w:ascii="Times New Roman Regular" w:hAnsi="Times New Roman Regular" w:cs="Times New Roman Regular"/>
          <w:szCs w:val="24"/>
        </w:rPr>
        <w:t>gospodarczej</w:t>
      </w:r>
      <w:r>
        <w:rPr>
          <w:rFonts w:ascii="Times New Roman Regular" w:hAnsi="Times New Roman Regular" w:cs="Times New Roman Regular"/>
          <w:spacing w:val="-7"/>
          <w:szCs w:val="24"/>
        </w:rPr>
        <w:t xml:space="preserve"> </w:t>
      </w:r>
      <w:r>
        <w:rPr>
          <w:rFonts w:ascii="Times New Roman Regular" w:hAnsi="Times New Roman Regular" w:cs="Times New Roman Regular"/>
          <w:b/>
          <w:spacing w:val="-10"/>
          <w:szCs w:val="24"/>
        </w:rPr>
        <w:t></w:t>
      </w:r>
    </w:p>
    <w:p w:rsidR="006C06B8" w:rsidRDefault="00D925E8">
      <w:pPr>
        <w:pStyle w:val="Akapitzlist1"/>
        <w:numPr>
          <w:ilvl w:val="1"/>
          <w:numId w:val="11"/>
        </w:numPr>
        <w:tabs>
          <w:tab w:val="left" w:pos="853"/>
          <w:tab w:val="left" w:leader="dot" w:pos="5938"/>
        </w:tabs>
        <w:spacing w:before="121" w:after="0" w:line="240" w:lineRule="auto"/>
        <w:ind w:hanging="361"/>
        <w:rPr>
          <w:rFonts w:ascii="Times New Roman Regular" w:hAnsi="Times New Roman Regular" w:cs="Times New Roman Regular"/>
          <w:i/>
          <w:szCs w:val="24"/>
        </w:rPr>
      </w:pPr>
      <w:r>
        <w:rPr>
          <w:rFonts w:ascii="Times New Roman Regular" w:hAnsi="Times New Roman Regular" w:cs="Times New Roman Regular"/>
          <w:szCs w:val="24"/>
        </w:rPr>
        <w:t>inny</w:t>
      </w:r>
      <w:r>
        <w:rPr>
          <w:rFonts w:ascii="Times New Roman Regular" w:hAnsi="Times New Roman Regular" w:cs="Times New Roman Regular"/>
          <w:spacing w:val="-7"/>
          <w:szCs w:val="24"/>
        </w:rPr>
        <w:t xml:space="preserve"> </w:t>
      </w:r>
      <w:r>
        <w:rPr>
          <w:rFonts w:ascii="Times New Roman Regular" w:hAnsi="Times New Roman Regular" w:cs="Times New Roman Regular"/>
          <w:szCs w:val="24"/>
        </w:rPr>
        <w:t>rodzaj</w:t>
      </w:r>
      <w:r>
        <w:rPr>
          <w:rFonts w:ascii="Times New Roman Regular" w:hAnsi="Times New Roman Regular" w:cs="Times New Roman Regular"/>
          <w:spacing w:val="-4"/>
          <w:szCs w:val="24"/>
        </w:rPr>
        <w:t xml:space="preserve"> </w:t>
      </w:r>
      <w:r>
        <w:rPr>
          <w:rFonts w:ascii="Times New Roman Regular" w:hAnsi="Times New Roman Regular" w:cs="Times New Roman Regular"/>
          <w:b/>
          <w:spacing w:val="-10"/>
          <w:szCs w:val="24"/>
        </w:rPr>
        <w:t></w:t>
      </w:r>
      <w:r>
        <w:rPr>
          <w:rFonts w:ascii="Times New Roman Regular" w:hAnsi="Times New Roman Regular" w:cs="Times New Roman Regular"/>
          <w:szCs w:val="24"/>
        </w:rPr>
        <w:tab/>
      </w:r>
      <w:r>
        <w:rPr>
          <w:rFonts w:ascii="Times New Roman Regular" w:hAnsi="Times New Roman Regular" w:cs="Times New Roman Regular"/>
          <w:i/>
          <w:szCs w:val="24"/>
        </w:rPr>
        <w:t>(wpisać</w:t>
      </w:r>
      <w:r>
        <w:rPr>
          <w:rFonts w:ascii="Times New Roman Regular" w:hAnsi="Times New Roman Regular" w:cs="Times New Roman Regular"/>
          <w:i/>
          <w:spacing w:val="-9"/>
          <w:szCs w:val="24"/>
        </w:rPr>
        <w:t xml:space="preserve"> </w:t>
      </w:r>
      <w:r>
        <w:rPr>
          <w:rFonts w:ascii="Times New Roman Regular" w:hAnsi="Times New Roman Regular" w:cs="Times New Roman Regular"/>
          <w:i/>
          <w:spacing w:val="-2"/>
          <w:szCs w:val="24"/>
        </w:rPr>
        <w:t>właściwe)</w:t>
      </w:r>
    </w:p>
    <w:p w:rsidR="006C06B8" w:rsidRDefault="006C06B8">
      <w:pPr>
        <w:pStyle w:val="Tekstpodstawowy"/>
        <w:spacing w:before="10"/>
        <w:rPr>
          <w:rFonts w:ascii="Times New Roman Regular" w:hAnsi="Times New Roman Regular" w:cs="Times New Roman Regular"/>
          <w:i/>
          <w:szCs w:val="24"/>
        </w:rPr>
      </w:pPr>
    </w:p>
    <w:p w:rsidR="006C06B8" w:rsidRDefault="00D925E8">
      <w:pPr>
        <w:pStyle w:val="Nagwek5"/>
        <w:numPr>
          <w:ilvl w:val="0"/>
          <w:numId w:val="11"/>
        </w:numPr>
        <w:tabs>
          <w:tab w:val="left" w:pos="360"/>
        </w:tabs>
        <w:spacing w:before="0" w:after="0" w:line="240" w:lineRule="auto"/>
        <w:ind w:left="359" w:hanging="228"/>
        <w:rPr>
          <w:rFonts w:ascii="Times New Roman Regular" w:hAnsi="Times New Roman Regular" w:cs="Times New Roman Regular"/>
          <w:b/>
          <w:bCs/>
          <w:sz w:val="24"/>
          <w:szCs w:val="24"/>
        </w:rPr>
      </w:pPr>
      <w:r>
        <w:rPr>
          <w:rFonts w:ascii="Times New Roman Regular" w:hAnsi="Times New Roman Regular" w:cs="Times New Roman Regular"/>
          <w:b/>
          <w:bCs/>
          <w:spacing w:val="-2"/>
          <w:sz w:val="24"/>
          <w:szCs w:val="24"/>
        </w:rPr>
        <w:t>Zobowiązania</w:t>
      </w:r>
      <w:r>
        <w:rPr>
          <w:rFonts w:ascii="Times New Roman Regular" w:hAnsi="Times New Roman Regular" w:cs="Times New Roman Regular"/>
          <w:b/>
          <w:bCs/>
          <w:spacing w:val="5"/>
          <w:sz w:val="24"/>
          <w:szCs w:val="24"/>
        </w:rPr>
        <w:t xml:space="preserve"> </w:t>
      </w:r>
      <w:r>
        <w:rPr>
          <w:rFonts w:ascii="Times New Roman Regular" w:hAnsi="Times New Roman Regular" w:cs="Times New Roman Regular"/>
          <w:b/>
          <w:bCs/>
          <w:spacing w:val="-2"/>
          <w:sz w:val="24"/>
          <w:szCs w:val="24"/>
        </w:rPr>
        <w:t>Wykonawcy</w:t>
      </w:r>
    </w:p>
    <w:p w:rsidR="006C06B8" w:rsidRDefault="006C06B8">
      <w:pPr>
        <w:pStyle w:val="Tekstpodstawowy"/>
        <w:spacing w:before="1"/>
        <w:rPr>
          <w:rFonts w:ascii="Times New Roman Regular" w:hAnsi="Times New Roman Regular" w:cs="Times New Roman Regular"/>
          <w:b/>
          <w:szCs w:val="24"/>
        </w:rPr>
      </w:pPr>
    </w:p>
    <w:p w:rsidR="006C06B8" w:rsidRDefault="00D925E8">
      <w:pPr>
        <w:pStyle w:val="Tekstpodstawowy"/>
        <w:spacing w:line="273" w:lineRule="auto"/>
        <w:ind w:left="132" w:right="134" w:firstLine="708"/>
        <w:jc w:val="both"/>
        <w:rPr>
          <w:rFonts w:ascii="Times New Roman Regular" w:hAnsi="Times New Roman Regular" w:cs="Times New Roman Regular"/>
          <w:szCs w:val="24"/>
        </w:rPr>
      </w:pPr>
      <w:r>
        <w:rPr>
          <w:rFonts w:ascii="Times New Roman Regular" w:hAnsi="Times New Roman Regular" w:cs="Times New Roman Regular"/>
          <w:szCs w:val="24"/>
        </w:rPr>
        <w:t>Nawiązując</w:t>
      </w:r>
      <w:r>
        <w:rPr>
          <w:rFonts w:ascii="Times New Roman Regular" w:hAnsi="Times New Roman Regular" w:cs="Times New Roman Regular"/>
          <w:spacing w:val="-7"/>
          <w:szCs w:val="24"/>
        </w:rPr>
        <w:t xml:space="preserve"> </w:t>
      </w:r>
      <w:r>
        <w:rPr>
          <w:rFonts w:ascii="Times New Roman Regular" w:hAnsi="Times New Roman Regular" w:cs="Times New Roman Regular"/>
          <w:szCs w:val="24"/>
        </w:rPr>
        <w:t>zapytania ofertowego</w:t>
      </w:r>
      <w:r>
        <w:rPr>
          <w:rFonts w:ascii="Times New Roman Regular" w:hAnsi="Times New Roman Regular" w:cs="Times New Roman Regular"/>
          <w:spacing w:val="-8"/>
          <w:szCs w:val="24"/>
        </w:rPr>
        <w:t xml:space="preserve"> </w:t>
      </w:r>
      <w:r>
        <w:rPr>
          <w:rFonts w:ascii="Times New Roman Regular" w:hAnsi="Times New Roman Regular" w:cs="Times New Roman Regular"/>
          <w:szCs w:val="24"/>
        </w:rPr>
        <w:t>na</w:t>
      </w:r>
      <w:r>
        <w:rPr>
          <w:rFonts w:ascii="Times New Roman Regular" w:hAnsi="Times New Roman Regular" w:cs="Times New Roman Regular"/>
          <w:spacing w:val="-7"/>
          <w:szCs w:val="24"/>
        </w:rPr>
        <w:t xml:space="preserve"> </w:t>
      </w:r>
      <w:r>
        <w:rPr>
          <w:rFonts w:ascii="Times New Roman Regular" w:hAnsi="Times New Roman Regular" w:cs="Times New Roman Regular"/>
          <w:szCs w:val="24"/>
        </w:rPr>
        <w:t>ww.</w:t>
      </w:r>
      <w:r>
        <w:rPr>
          <w:rFonts w:ascii="Times New Roman Regular" w:hAnsi="Times New Roman Regular" w:cs="Times New Roman Regular"/>
          <w:spacing w:val="-7"/>
          <w:szCs w:val="24"/>
        </w:rPr>
        <w:t xml:space="preserve"> </w:t>
      </w:r>
      <w:r>
        <w:rPr>
          <w:rFonts w:ascii="Times New Roman Regular" w:hAnsi="Times New Roman Regular" w:cs="Times New Roman Regular"/>
          <w:szCs w:val="24"/>
        </w:rPr>
        <w:t>zadanie</w:t>
      </w:r>
      <w:r>
        <w:rPr>
          <w:rFonts w:ascii="Times New Roman Regular" w:hAnsi="Times New Roman Regular" w:cs="Times New Roman Regular"/>
          <w:spacing w:val="-9"/>
          <w:szCs w:val="24"/>
        </w:rPr>
        <w:t xml:space="preserve"> </w:t>
      </w:r>
      <w:r>
        <w:rPr>
          <w:rFonts w:ascii="Times New Roman Regular" w:hAnsi="Times New Roman Regular" w:cs="Times New Roman Regular"/>
          <w:szCs w:val="24"/>
        </w:rPr>
        <w:t>oferuję</w:t>
      </w:r>
      <w:r>
        <w:rPr>
          <w:rFonts w:ascii="Times New Roman Regular" w:hAnsi="Times New Roman Regular" w:cs="Times New Roman Regular"/>
          <w:spacing w:val="-9"/>
          <w:szCs w:val="24"/>
        </w:rPr>
        <w:t xml:space="preserve"> </w:t>
      </w:r>
      <w:r>
        <w:rPr>
          <w:rFonts w:ascii="Times New Roman Regular" w:hAnsi="Times New Roman Regular" w:cs="Times New Roman Regular"/>
          <w:szCs w:val="24"/>
        </w:rPr>
        <w:t>wykonanie</w:t>
      </w:r>
      <w:r>
        <w:rPr>
          <w:rFonts w:ascii="Times New Roman Regular" w:hAnsi="Times New Roman Regular" w:cs="Times New Roman Regular"/>
          <w:spacing w:val="-7"/>
          <w:szCs w:val="24"/>
        </w:rPr>
        <w:t xml:space="preserve"> </w:t>
      </w:r>
      <w:r>
        <w:rPr>
          <w:rFonts w:ascii="Times New Roman Regular" w:hAnsi="Times New Roman Regular" w:cs="Times New Roman Regular"/>
          <w:szCs w:val="24"/>
        </w:rPr>
        <w:t>zamówienia, zgodnie z wymogami określonymi w Zapytaniu ofertowym za cenę:</w:t>
      </w:r>
    </w:p>
    <w:p w:rsidR="006C06B8" w:rsidRDefault="006C06B8">
      <w:pPr>
        <w:pStyle w:val="Tekstpodstawowy"/>
        <w:spacing w:before="4"/>
        <w:rPr>
          <w:rFonts w:ascii="Times New Roman Regular" w:hAnsi="Times New Roman Regular" w:cs="Times New Roman Regular"/>
          <w:szCs w:val="24"/>
        </w:rPr>
      </w:pPr>
    </w:p>
    <w:p w:rsidR="006C06B8" w:rsidRDefault="00D925E8">
      <w:pPr>
        <w:pStyle w:val="Tekstpodstawowy"/>
        <w:tabs>
          <w:tab w:val="left" w:leader="dot" w:pos="3854"/>
        </w:tabs>
        <w:spacing w:before="1"/>
        <w:ind w:left="840"/>
        <w:rPr>
          <w:rFonts w:ascii="Times New Roman Regular" w:hAnsi="Times New Roman Regular" w:cs="Times New Roman Regular"/>
          <w:szCs w:val="24"/>
        </w:rPr>
      </w:pPr>
      <w:r>
        <w:rPr>
          <w:rFonts w:ascii="Times New Roman Regular" w:hAnsi="Times New Roman Regular" w:cs="Times New Roman Regular"/>
          <w:szCs w:val="24"/>
        </w:rPr>
        <w:t xml:space="preserve">cena </w:t>
      </w:r>
      <w:r>
        <w:rPr>
          <w:rFonts w:ascii="Times New Roman Regular" w:hAnsi="Times New Roman Regular" w:cs="Times New Roman Regular"/>
          <w:spacing w:val="-2"/>
          <w:szCs w:val="24"/>
        </w:rPr>
        <w:t>netto</w:t>
      </w:r>
      <w:r>
        <w:rPr>
          <w:rFonts w:ascii="Times New Roman Regular" w:hAnsi="Times New Roman Regular" w:cs="Times New Roman Regular"/>
          <w:szCs w:val="24"/>
        </w:rPr>
        <w:tab/>
      </w:r>
      <w:r>
        <w:rPr>
          <w:rFonts w:ascii="Times New Roman Regular" w:hAnsi="Times New Roman Regular" w:cs="Times New Roman Regular"/>
          <w:spacing w:val="-5"/>
          <w:szCs w:val="24"/>
        </w:rPr>
        <w:t>zł</w:t>
      </w:r>
    </w:p>
    <w:p w:rsidR="006C06B8" w:rsidRDefault="00D925E8">
      <w:pPr>
        <w:pStyle w:val="Tekstpodstawowy"/>
        <w:tabs>
          <w:tab w:val="left" w:leader="dot" w:pos="3967"/>
        </w:tabs>
        <w:spacing w:before="33"/>
        <w:ind w:left="840"/>
        <w:rPr>
          <w:rFonts w:ascii="Times New Roman Regular" w:hAnsi="Times New Roman Regular" w:cs="Times New Roman Regular"/>
          <w:szCs w:val="24"/>
        </w:rPr>
      </w:pPr>
      <w:r>
        <w:rPr>
          <w:rFonts w:ascii="Times New Roman Regular" w:hAnsi="Times New Roman Regular" w:cs="Times New Roman Regular"/>
          <w:szCs w:val="24"/>
        </w:rPr>
        <w:t>podatek</w:t>
      </w:r>
      <w:r>
        <w:rPr>
          <w:rFonts w:ascii="Times New Roman Regular" w:hAnsi="Times New Roman Regular" w:cs="Times New Roman Regular"/>
          <w:spacing w:val="-4"/>
          <w:szCs w:val="24"/>
        </w:rPr>
        <w:t xml:space="preserve"> </w:t>
      </w:r>
      <w:r>
        <w:rPr>
          <w:rFonts w:ascii="Times New Roman Regular" w:hAnsi="Times New Roman Regular" w:cs="Times New Roman Regular"/>
          <w:szCs w:val="24"/>
        </w:rPr>
        <w:t xml:space="preserve">VAT </w:t>
      </w:r>
      <w:r>
        <w:rPr>
          <w:rFonts w:ascii="Times New Roman Regular" w:hAnsi="Times New Roman Regular" w:cs="Times New Roman Regular"/>
          <w:szCs w:val="24"/>
        </w:rPr>
        <w:tab/>
      </w:r>
      <w:r>
        <w:rPr>
          <w:rFonts w:ascii="Times New Roman Regular" w:hAnsi="Times New Roman Regular" w:cs="Times New Roman Regular"/>
          <w:spacing w:val="-5"/>
          <w:szCs w:val="24"/>
        </w:rPr>
        <w:t>zł</w:t>
      </w:r>
    </w:p>
    <w:p w:rsidR="006C06B8" w:rsidRDefault="00D925E8">
      <w:pPr>
        <w:pStyle w:val="Tekstpodstawowy"/>
        <w:tabs>
          <w:tab w:val="left" w:leader="dot" w:pos="3876"/>
        </w:tabs>
        <w:spacing w:before="38"/>
        <w:ind w:left="840"/>
        <w:rPr>
          <w:rFonts w:ascii="Times New Roman Regular" w:hAnsi="Times New Roman Regular" w:cs="Times New Roman Regular"/>
          <w:spacing w:val="-5"/>
          <w:szCs w:val="24"/>
        </w:rPr>
      </w:pPr>
      <w:r>
        <w:rPr>
          <w:rFonts w:ascii="Times New Roman Regular" w:hAnsi="Times New Roman Regular" w:cs="Times New Roman Regular"/>
          <w:szCs w:val="24"/>
        </w:rPr>
        <w:t xml:space="preserve">cena </w:t>
      </w:r>
      <w:r>
        <w:rPr>
          <w:rFonts w:ascii="Times New Roman Regular" w:hAnsi="Times New Roman Regular" w:cs="Times New Roman Regular"/>
          <w:spacing w:val="-2"/>
          <w:szCs w:val="24"/>
        </w:rPr>
        <w:t>brutto</w:t>
      </w:r>
      <w:r>
        <w:rPr>
          <w:rFonts w:ascii="Times New Roman Regular" w:hAnsi="Times New Roman Regular" w:cs="Times New Roman Regular"/>
          <w:szCs w:val="24"/>
        </w:rPr>
        <w:tab/>
      </w:r>
      <w:r>
        <w:rPr>
          <w:rFonts w:ascii="Times New Roman Regular" w:hAnsi="Times New Roman Regular" w:cs="Times New Roman Regular"/>
          <w:spacing w:val="-5"/>
          <w:szCs w:val="24"/>
        </w:rPr>
        <w:t>zł</w:t>
      </w:r>
    </w:p>
    <w:p w:rsidR="006C06B8" w:rsidRDefault="006C06B8">
      <w:pPr>
        <w:pStyle w:val="Tekstpodstawowy"/>
        <w:tabs>
          <w:tab w:val="left" w:leader="dot" w:pos="3876"/>
        </w:tabs>
        <w:spacing w:before="38"/>
        <w:ind w:left="840"/>
        <w:rPr>
          <w:rFonts w:ascii="Times New Roman Regular" w:hAnsi="Times New Roman Regular" w:cs="Times New Roman Regular"/>
          <w:spacing w:val="-5"/>
          <w:szCs w:val="24"/>
        </w:rPr>
      </w:pPr>
    </w:p>
    <w:p w:rsidR="006C06B8" w:rsidRDefault="00D925E8">
      <w:pPr>
        <w:pStyle w:val="Nagwek5"/>
        <w:numPr>
          <w:ilvl w:val="0"/>
          <w:numId w:val="11"/>
        </w:numPr>
        <w:tabs>
          <w:tab w:val="left" w:pos="420"/>
        </w:tabs>
        <w:spacing w:before="1" w:after="0" w:line="240" w:lineRule="auto"/>
        <w:ind w:left="419" w:hanging="288"/>
        <w:rPr>
          <w:rFonts w:ascii="Times New Roman Bold" w:hAnsi="Times New Roman Bold" w:cs="Times New Roman Bold"/>
          <w:b/>
          <w:bCs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spacing w:val="-2"/>
          <w:sz w:val="24"/>
          <w:szCs w:val="24"/>
        </w:rPr>
        <w:t>Oświadczenia</w:t>
      </w:r>
      <w:r>
        <w:rPr>
          <w:rFonts w:ascii="Times New Roman Bold" w:hAnsi="Times New Roman Bold" w:cs="Times New Roman Bold"/>
          <w:b/>
          <w:bCs/>
          <w:spacing w:val="4"/>
          <w:sz w:val="24"/>
          <w:szCs w:val="24"/>
        </w:rPr>
        <w:t xml:space="preserve"> </w:t>
      </w:r>
      <w:r>
        <w:rPr>
          <w:rFonts w:ascii="Times New Roman Bold" w:hAnsi="Times New Roman Bold" w:cs="Times New Roman Bold"/>
          <w:b/>
          <w:bCs/>
          <w:spacing w:val="-2"/>
          <w:sz w:val="24"/>
          <w:szCs w:val="24"/>
        </w:rPr>
        <w:t>Wykonawcy:</w:t>
      </w:r>
    </w:p>
    <w:p w:rsidR="006C06B8" w:rsidRDefault="006C06B8">
      <w:pPr>
        <w:jc w:val="both"/>
      </w:pPr>
    </w:p>
    <w:p w:rsidR="006C06B8" w:rsidRDefault="00D925E8">
      <w:pPr>
        <w:pStyle w:val="Tekstpodstawowy"/>
        <w:spacing w:before="1"/>
        <w:jc w:val="both"/>
        <w:rPr>
          <w:rFonts w:ascii="Times New Roman Regular" w:hAnsi="Times New Roman Regular" w:cs="Times New Roman Regular"/>
          <w:szCs w:val="24"/>
        </w:rPr>
      </w:pPr>
      <w:r>
        <w:rPr>
          <w:rFonts w:ascii="Times New Roman Regular" w:hAnsi="Times New Roman Regular" w:cs="Times New Roman Regular"/>
          <w:szCs w:val="24"/>
        </w:rPr>
        <w:t>1. Wykonam zamówienie</w:t>
      </w:r>
      <w:r>
        <w:rPr>
          <w:rFonts w:ascii="Times New Roman Regular" w:hAnsi="Times New Roman Regular" w:cs="Times New Roman Regular"/>
          <w:szCs w:val="24"/>
        </w:rPr>
        <w:t xml:space="preserve"> publiczne w terminie oraz w sposób zgodny z warunkami i wymaganiami określonymi w Zapytaniu ofertowym oraz załącznikami do niego.</w:t>
      </w:r>
    </w:p>
    <w:p w:rsidR="006C06B8" w:rsidRDefault="00D925E8">
      <w:pPr>
        <w:pStyle w:val="Tekstpodstawowy"/>
        <w:spacing w:before="1"/>
        <w:jc w:val="both"/>
        <w:rPr>
          <w:rFonts w:ascii="Times New Roman Regular" w:hAnsi="Times New Roman Regular" w:cs="Times New Roman Regular"/>
          <w:szCs w:val="24"/>
        </w:rPr>
      </w:pPr>
      <w:r>
        <w:rPr>
          <w:rFonts w:ascii="Times New Roman Regular" w:hAnsi="Times New Roman Regular" w:cs="Times New Roman Regular"/>
          <w:szCs w:val="24"/>
        </w:rPr>
        <w:t>2. Zapoznałem się z Zapytaniem ofertowym oraz załącznikami, nie wnoszę żadnych zastrzeżeń oraz uzyskałem niezbędne informacje</w:t>
      </w:r>
      <w:r>
        <w:rPr>
          <w:rFonts w:ascii="Times New Roman Regular" w:hAnsi="Times New Roman Regular" w:cs="Times New Roman Regular"/>
          <w:szCs w:val="24"/>
        </w:rPr>
        <w:t xml:space="preserve"> do przygotowania oferty.</w:t>
      </w:r>
    </w:p>
    <w:p w:rsidR="006C06B8" w:rsidRDefault="00D925E8">
      <w:pPr>
        <w:pStyle w:val="Tekstpodstawowy"/>
        <w:spacing w:before="1"/>
        <w:jc w:val="both"/>
        <w:rPr>
          <w:rFonts w:ascii="Times New Roman Regular" w:hAnsi="Times New Roman Regular" w:cs="Times New Roman Regular"/>
          <w:szCs w:val="24"/>
        </w:rPr>
      </w:pPr>
      <w:r>
        <w:rPr>
          <w:rFonts w:ascii="Times New Roman Regular" w:hAnsi="Times New Roman Regular" w:cs="Times New Roman Regular"/>
          <w:szCs w:val="24"/>
        </w:rPr>
        <w:t>3. Uważam się za związanego ofertą na zasadach określonych w Zapytaniu ofertowym.</w:t>
      </w:r>
    </w:p>
    <w:p w:rsidR="006C06B8" w:rsidRDefault="006C06B8">
      <w:pPr>
        <w:pStyle w:val="Tekstpodstawowy"/>
        <w:spacing w:before="1"/>
        <w:jc w:val="both"/>
        <w:rPr>
          <w:rFonts w:ascii="Times New Roman Regular" w:hAnsi="Times New Roman Regular" w:cs="Times New Roman Regular"/>
          <w:szCs w:val="24"/>
        </w:rPr>
      </w:pPr>
    </w:p>
    <w:p w:rsidR="006C06B8" w:rsidRDefault="00D925E8">
      <w:pPr>
        <w:pStyle w:val="Tekstpodstawowy"/>
        <w:spacing w:before="1"/>
        <w:jc w:val="both"/>
        <w:rPr>
          <w:rFonts w:ascii="Times New Roman Regular" w:hAnsi="Times New Roman Regular" w:cs="Times New Roman Regular"/>
          <w:szCs w:val="24"/>
        </w:rPr>
      </w:pPr>
      <w:r>
        <w:rPr>
          <w:rFonts w:ascii="Times New Roman Regular" w:hAnsi="Times New Roman Regular" w:cs="Times New Roman Regular"/>
          <w:szCs w:val="24"/>
        </w:rPr>
        <w:lastRenderedPageBreak/>
        <w:t>4. Załączony do Zapytania ofertowego wzór umowy został przeze mnie zaakceptowany bez zastrzeżeń i zobowiązuję się do zawarcia umowy w miejscu i ter</w:t>
      </w:r>
      <w:r>
        <w:rPr>
          <w:rFonts w:ascii="Times New Roman Regular" w:hAnsi="Times New Roman Regular" w:cs="Times New Roman Regular"/>
          <w:szCs w:val="24"/>
        </w:rPr>
        <w:t>minie wyznaczonym przez Zamawiającego.</w:t>
      </w:r>
    </w:p>
    <w:p w:rsidR="006C06B8" w:rsidRDefault="00D925E8">
      <w:pPr>
        <w:pStyle w:val="Tekstpodstawowy"/>
        <w:spacing w:before="1"/>
        <w:jc w:val="both"/>
        <w:rPr>
          <w:rFonts w:ascii="Times New Roman Regular" w:hAnsi="Times New Roman Regular" w:cs="Times New Roman Regular"/>
          <w:szCs w:val="24"/>
        </w:rPr>
      </w:pPr>
      <w:r>
        <w:rPr>
          <w:rFonts w:ascii="Times New Roman Regular" w:hAnsi="Times New Roman Regular" w:cs="Times New Roman Regular"/>
          <w:szCs w:val="24"/>
        </w:rPr>
        <w:t>5. W cenie oferty zostały uwzględnione wszelkie koszty związane z realizacją zamówienia, w tym daniny publiczne, np. podatki, opłaty.</w:t>
      </w:r>
    </w:p>
    <w:p w:rsidR="006C06B8" w:rsidRDefault="006C06B8">
      <w:pPr>
        <w:pStyle w:val="Tekstpodstawowy"/>
        <w:spacing w:before="1"/>
        <w:jc w:val="both"/>
        <w:rPr>
          <w:rFonts w:ascii="Times New Roman Regular" w:hAnsi="Times New Roman Regular" w:cs="Times New Roman Regular"/>
          <w:szCs w:val="24"/>
        </w:rPr>
      </w:pPr>
    </w:p>
    <w:p w:rsidR="006C06B8" w:rsidRDefault="00D925E8">
      <w:pPr>
        <w:pStyle w:val="Nagwek5"/>
        <w:numPr>
          <w:ilvl w:val="0"/>
          <w:numId w:val="11"/>
        </w:numPr>
        <w:tabs>
          <w:tab w:val="left" w:pos="351"/>
        </w:tabs>
        <w:spacing w:before="0" w:after="0" w:line="240" w:lineRule="auto"/>
        <w:ind w:left="350" w:hanging="219"/>
        <w:jc w:val="both"/>
        <w:rPr>
          <w:rFonts w:ascii="Times New Roman Regular" w:hAnsi="Times New Roman Regular" w:cs="Times New Roman Regular"/>
          <w:b/>
          <w:bCs/>
          <w:sz w:val="24"/>
          <w:szCs w:val="24"/>
        </w:rPr>
      </w:pPr>
      <w:r>
        <w:rPr>
          <w:rFonts w:ascii="Times New Roman Regular" w:hAnsi="Times New Roman Regular" w:cs="Times New Roman Regular"/>
          <w:b/>
          <w:bCs/>
          <w:sz w:val="24"/>
          <w:szCs w:val="24"/>
        </w:rPr>
        <w:t>Inne</w:t>
      </w:r>
      <w:r>
        <w:rPr>
          <w:rFonts w:ascii="Times New Roman Regular" w:hAnsi="Times New Roman Regular" w:cs="Times New Roman Regular"/>
          <w:b/>
          <w:bCs/>
          <w:spacing w:val="-9"/>
          <w:sz w:val="24"/>
          <w:szCs w:val="24"/>
        </w:rPr>
        <w:t xml:space="preserve"> </w:t>
      </w:r>
      <w:r>
        <w:rPr>
          <w:rFonts w:ascii="Times New Roman Regular" w:hAnsi="Times New Roman Regular" w:cs="Times New Roman Regular"/>
          <w:b/>
          <w:bCs/>
          <w:sz w:val="24"/>
          <w:szCs w:val="24"/>
        </w:rPr>
        <w:t>informacje</w:t>
      </w:r>
      <w:r>
        <w:rPr>
          <w:rFonts w:ascii="Times New Roman Regular" w:hAnsi="Times New Roman Regular" w:cs="Times New Roman Regular"/>
          <w:b/>
          <w:bCs/>
          <w:spacing w:val="-9"/>
          <w:sz w:val="24"/>
          <w:szCs w:val="24"/>
        </w:rPr>
        <w:t xml:space="preserve"> </w:t>
      </w:r>
      <w:r>
        <w:rPr>
          <w:rFonts w:ascii="Times New Roman Regular" w:hAnsi="Times New Roman Regular" w:cs="Times New Roman Regular"/>
          <w:b/>
          <w:bCs/>
          <w:spacing w:val="-2"/>
          <w:sz w:val="24"/>
          <w:szCs w:val="24"/>
        </w:rPr>
        <w:t>Wykonawcy</w:t>
      </w:r>
    </w:p>
    <w:p w:rsidR="006C06B8" w:rsidRDefault="006C06B8">
      <w:pPr>
        <w:pStyle w:val="Tekstpodstawowy"/>
        <w:spacing w:before="1"/>
        <w:jc w:val="both"/>
        <w:rPr>
          <w:rFonts w:ascii="Times New Roman Regular" w:hAnsi="Times New Roman Regular" w:cs="Times New Roman Regular"/>
          <w:b/>
          <w:szCs w:val="24"/>
        </w:rPr>
      </w:pPr>
    </w:p>
    <w:p w:rsidR="006C06B8" w:rsidRDefault="00D925E8">
      <w:pPr>
        <w:pStyle w:val="Tekstpodstawowy"/>
        <w:ind w:left="132"/>
        <w:jc w:val="both"/>
        <w:rPr>
          <w:rFonts w:ascii="Times New Roman Regular" w:hAnsi="Times New Roman Regular" w:cs="Times New Roman Regular"/>
          <w:szCs w:val="24"/>
        </w:rPr>
      </w:pPr>
      <w:r>
        <w:rPr>
          <w:rFonts w:ascii="Times New Roman Regular" w:hAnsi="Times New Roman Regular" w:cs="Times New Roman Regular"/>
          <w:szCs w:val="24"/>
        </w:rPr>
        <w:t xml:space="preserve">Oświadczam, że wypełniłem obowiązki informacyjne </w:t>
      </w:r>
      <w:r>
        <w:rPr>
          <w:rFonts w:ascii="Times New Roman Regular" w:hAnsi="Times New Roman Regular" w:cs="Times New Roman Regular"/>
          <w:szCs w:val="24"/>
        </w:rPr>
        <w:t>przewidziane w art. 13 lub art. 14 RODO</w:t>
      </w:r>
      <w:r>
        <w:rPr>
          <w:rStyle w:val="Odwoanieprzypisudolnego"/>
          <w:rFonts w:ascii="Times New Roman Regular" w:hAnsi="Times New Roman Regular" w:cs="Times New Roman Regular"/>
          <w:szCs w:val="24"/>
        </w:rPr>
        <w:footnoteReference w:id="2"/>
      </w:r>
      <w:r>
        <w:rPr>
          <w:rFonts w:ascii="Times New Roman Regular" w:hAnsi="Times New Roman Regular" w:cs="Times New Roman Regular"/>
          <w:spacing w:val="40"/>
          <w:szCs w:val="24"/>
        </w:rPr>
        <w:t xml:space="preserve"> </w:t>
      </w:r>
      <w:r>
        <w:rPr>
          <w:rFonts w:ascii="Times New Roman Regular" w:hAnsi="Times New Roman Regular" w:cs="Times New Roman Regular"/>
          <w:szCs w:val="24"/>
        </w:rPr>
        <w:t>wobec osób fizycznych,</w:t>
      </w:r>
      <w:r>
        <w:rPr>
          <w:rFonts w:ascii="Times New Roman Regular" w:hAnsi="Times New Roman Regular" w:cs="Times New Roman Regular"/>
          <w:spacing w:val="-8"/>
          <w:szCs w:val="24"/>
        </w:rPr>
        <w:t xml:space="preserve"> </w:t>
      </w:r>
      <w:r>
        <w:rPr>
          <w:rFonts w:ascii="Times New Roman Regular" w:hAnsi="Times New Roman Regular" w:cs="Times New Roman Regular"/>
          <w:szCs w:val="24"/>
        </w:rPr>
        <w:t>od</w:t>
      </w:r>
      <w:r>
        <w:rPr>
          <w:rFonts w:ascii="Times New Roman Regular" w:hAnsi="Times New Roman Regular" w:cs="Times New Roman Regular"/>
          <w:spacing w:val="-6"/>
          <w:szCs w:val="24"/>
        </w:rPr>
        <w:t xml:space="preserve"> </w:t>
      </w:r>
      <w:r>
        <w:rPr>
          <w:rFonts w:ascii="Times New Roman Regular" w:hAnsi="Times New Roman Regular" w:cs="Times New Roman Regular"/>
          <w:szCs w:val="24"/>
        </w:rPr>
        <w:t>których</w:t>
      </w:r>
      <w:r>
        <w:rPr>
          <w:rFonts w:ascii="Times New Roman Regular" w:hAnsi="Times New Roman Regular" w:cs="Times New Roman Regular"/>
          <w:spacing w:val="-5"/>
          <w:szCs w:val="24"/>
        </w:rPr>
        <w:t xml:space="preserve"> </w:t>
      </w:r>
      <w:r>
        <w:rPr>
          <w:rFonts w:ascii="Times New Roman Regular" w:hAnsi="Times New Roman Regular" w:cs="Times New Roman Regular"/>
          <w:szCs w:val="24"/>
        </w:rPr>
        <w:t>dane</w:t>
      </w:r>
      <w:r>
        <w:rPr>
          <w:rFonts w:ascii="Times New Roman Regular" w:hAnsi="Times New Roman Regular" w:cs="Times New Roman Regular"/>
          <w:spacing w:val="-7"/>
          <w:szCs w:val="24"/>
        </w:rPr>
        <w:t xml:space="preserve"> </w:t>
      </w:r>
      <w:r>
        <w:rPr>
          <w:rFonts w:ascii="Times New Roman Regular" w:hAnsi="Times New Roman Regular" w:cs="Times New Roman Regular"/>
          <w:szCs w:val="24"/>
        </w:rPr>
        <w:t>osobowe</w:t>
      </w:r>
      <w:r>
        <w:rPr>
          <w:rFonts w:ascii="Times New Roman Regular" w:hAnsi="Times New Roman Regular" w:cs="Times New Roman Regular"/>
          <w:spacing w:val="-7"/>
          <w:szCs w:val="24"/>
        </w:rPr>
        <w:t xml:space="preserve"> </w:t>
      </w:r>
      <w:r>
        <w:rPr>
          <w:rFonts w:ascii="Times New Roman Regular" w:hAnsi="Times New Roman Regular" w:cs="Times New Roman Regular"/>
          <w:szCs w:val="24"/>
        </w:rPr>
        <w:t>bezpośrednio</w:t>
      </w:r>
      <w:r>
        <w:rPr>
          <w:rFonts w:ascii="Times New Roman Regular" w:hAnsi="Times New Roman Regular" w:cs="Times New Roman Regular"/>
          <w:spacing w:val="-5"/>
          <w:szCs w:val="24"/>
        </w:rPr>
        <w:t xml:space="preserve"> </w:t>
      </w:r>
      <w:r>
        <w:rPr>
          <w:rFonts w:ascii="Times New Roman Regular" w:hAnsi="Times New Roman Regular" w:cs="Times New Roman Regular"/>
          <w:szCs w:val="24"/>
        </w:rPr>
        <w:t>lub</w:t>
      </w:r>
      <w:r>
        <w:rPr>
          <w:rFonts w:ascii="Times New Roman Regular" w:hAnsi="Times New Roman Regular" w:cs="Times New Roman Regular"/>
          <w:spacing w:val="-8"/>
          <w:szCs w:val="24"/>
        </w:rPr>
        <w:t xml:space="preserve"> </w:t>
      </w:r>
      <w:r>
        <w:rPr>
          <w:rFonts w:ascii="Times New Roman Regular" w:hAnsi="Times New Roman Regular" w:cs="Times New Roman Regular"/>
          <w:szCs w:val="24"/>
        </w:rPr>
        <w:t>pośrednio</w:t>
      </w:r>
      <w:r>
        <w:rPr>
          <w:rFonts w:ascii="Times New Roman Regular" w:hAnsi="Times New Roman Regular" w:cs="Times New Roman Regular"/>
          <w:spacing w:val="-5"/>
          <w:szCs w:val="24"/>
        </w:rPr>
        <w:t xml:space="preserve"> </w:t>
      </w:r>
      <w:r>
        <w:rPr>
          <w:rFonts w:ascii="Times New Roman Regular" w:hAnsi="Times New Roman Regular" w:cs="Times New Roman Regular"/>
          <w:szCs w:val="24"/>
        </w:rPr>
        <w:t>pozyskałem</w:t>
      </w:r>
      <w:r>
        <w:rPr>
          <w:rFonts w:ascii="Times New Roman Regular" w:hAnsi="Times New Roman Regular" w:cs="Times New Roman Regular"/>
          <w:spacing w:val="-6"/>
          <w:szCs w:val="24"/>
        </w:rPr>
        <w:t xml:space="preserve"> </w:t>
      </w:r>
      <w:r>
        <w:rPr>
          <w:rFonts w:ascii="Times New Roman Regular" w:hAnsi="Times New Roman Regular" w:cs="Times New Roman Regular"/>
          <w:szCs w:val="24"/>
        </w:rPr>
        <w:t>w</w:t>
      </w:r>
      <w:r>
        <w:rPr>
          <w:rFonts w:ascii="Times New Roman Regular" w:hAnsi="Times New Roman Regular" w:cs="Times New Roman Regular"/>
          <w:spacing w:val="-6"/>
          <w:szCs w:val="24"/>
        </w:rPr>
        <w:t xml:space="preserve"> </w:t>
      </w:r>
      <w:r>
        <w:rPr>
          <w:rFonts w:ascii="Times New Roman Regular" w:hAnsi="Times New Roman Regular" w:cs="Times New Roman Regular"/>
          <w:szCs w:val="24"/>
        </w:rPr>
        <w:t>celu</w:t>
      </w:r>
      <w:r>
        <w:rPr>
          <w:rFonts w:ascii="Times New Roman Regular" w:hAnsi="Times New Roman Regular" w:cs="Times New Roman Regular"/>
          <w:spacing w:val="-6"/>
          <w:szCs w:val="24"/>
        </w:rPr>
        <w:t xml:space="preserve"> </w:t>
      </w:r>
      <w:r>
        <w:rPr>
          <w:rFonts w:ascii="Times New Roman Regular" w:hAnsi="Times New Roman Regular" w:cs="Times New Roman Regular"/>
          <w:szCs w:val="24"/>
        </w:rPr>
        <w:t>ubiegania</w:t>
      </w:r>
      <w:r>
        <w:rPr>
          <w:rFonts w:ascii="Times New Roman Regular" w:hAnsi="Times New Roman Regular" w:cs="Times New Roman Regular"/>
          <w:spacing w:val="-5"/>
          <w:szCs w:val="24"/>
        </w:rPr>
        <w:t xml:space="preserve"> </w:t>
      </w:r>
      <w:r>
        <w:rPr>
          <w:rFonts w:ascii="Times New Roman Regular" w:hAnsi="Times New Roman Regular" w:cs="Times New Roman Regular"/>
          <w:szCs w:val="24"/>
        </w:rPr>
        <w:t>się</w:t>
      </w:r>
      <w:r>
        <w:rPr>
          <w:rFonts w:ascii="Times New Roman Regular" w:hAnsi="Times New Roman Regular" w:cs="Times New Roman Regular"/>
          <w:spacing w:val="-7"/>
          <w:szCs w:val="24"/>
        </w:rPr>
        <w:t xml:space="preserve"> </w:t>
      </w:r>
      <w:r>
        <w:rPr>
          <w:rFonts w:ascii="Times New Roman Regular" w:hAnsi="Times New Roman Regular" w:cs="Times New Roman Regular"/>
          <w:szCs w:val="24"/>
        </w:rPr>
        <w:t>o</w:t>
      </w:r>
      <w:r>
        <w:rPr>
          <w:rFonts w:ascii="Times New Roman Regular" w:hAnsi="Times New Roman Regular" w:cs="Times New Roman Regular"/>
          <w:spacing w:val="-4"/>
          <w:szCs w:val="24"/>
        </w:rPr>
        <w:t xml:space="preserve"> </w:t>
      </w:r>
      <w:r>
        <w:rPr>
          <w:rFonts w:ascii="Times New Roman Regular" w:hAnsi="Times New Roman Regular" w:cs="Times New Roman Regular"/>
          <w:szCs w:val="24"/>
        </w:rPr>
        <w:t>udzielenie zamówienia publicznego w niniejszym postępowaniu.*</w:t>
      </w:r>
    </w:p>
    <w:p w:rsidR="006C06B8" w:rsidRDefault="006C06B8">
      <w:pPr>
        <w:pStyle w:val="Tekstpodstawowy"/>
        <w:spacing w:before="1"/>
        <w:jc w:val="both"/>
        <w:rPr>
          <w:rFonts w:ascii="Times New Roman Regular" w:hAnsi="Times New Roman Regular" w:cs="Times New Roman Regular"/>
          <w:szCs w:val="24"/>
        </w:rPr>
      </w:pPr>
    </w:p>
    <w:p w:rsidR="006C06B8" w:rsidRDefault="00D925E8">
      <w:pPr>
        <w:ind w:left="132" w:right="529"/>
        <w:jc w:val="both"/>
        <w:rPr>
          <w:rFonts w:ascii="Times New Roman Regular" w:hAnsi="Times New Roman Regular" w:cs="Times New Roman Regular"/>
          <w:szCs w:val="24"/>
        </w:rPr>
      </w:pPr>
      <w:r>
        <w:rPr>
          <w:rFonts w:ascii="Times New Roman Regular" w:hAnsi="Times New Roman Regular" w:cs="Times New Roman Regular"/>
          <w:szCs w:val="24"/>
        </w:rPr>
        <w:t>*</w:t>
      </w:r>
      <w:r>
        <w:rPr>
          <w:rFonts w:ascii="Times New Roman Regular" w:hAnsi="Times New Roman Regular" w:cs="Times New Roman Regular"/>
          <w:spacing w:val="-5"/>
          <w:szCs w:val="24"/>
        </w:rPr>
        <w:t xml:space="preserve"> </w:t>
      </w:r>
      <w:r>
        <w:rPr>
          <w:rFonts w:ascii="Times New Roman Regular" w:hAnsi="Times New Roman Regular" w:cs="Times New Roman Regular"/>
          <w:szCs w:val="24"/>
        </w:rPr>
        <w:t>W</w:t>
      </w:r>
      <w:r>
        <w:rPr>
          <w:rFonts w:ascii="Times New Roman Regular" w:hAnsi="Times New Roman Regular" w:cs="Times New Roman Regular"/>
          <w:spacing w:val="-4"/>
          <w:szCs w:val="24"/>
        </w:rPr>
        <w:t xml:space="preserve"> </w:t>
      </w:r>
      <w:r>
        <w:rPr>
          <w:rFonts w:ascii="Times New Roman Regular" w:hAnsi="Times New Roman Regular" w:cs="Times New Roman Regular"/>
          <w:szCs w:val="24"/>
        </w:rPr>
        <w:t>przypadku</w:t>
      </w:r>
      <w:r>
        <w:rPr>
          <w:rFonts w:ascii="Times New Roman Regular" w:hAnsi="Times New Roman Regular" w:cs="Times New Roman Regular"/>
          <w:spacing w:val="-4"/>
          <w:szCs w:val="24"/>
        </w:rPr>
        <w:t xml:space="preserve"> </w:t>
      </w:r>
      <w:r>
        <w:rPr>
          <w:rFonts w:ascii="Times New Roman Regular" w:hAnsi="Times New Roman Regular" w:cs="Times New Roman Regular"/>
          <w:szCs w:val="24"/>
        </w:rPr>
        <w:t>gdy</w:t>
      </w:r>
      <w:r>
        <w:rPr>
          <w:rFonts w:ascii="Times New Roman Regular" w:hAnsi="Times New Roman Regular" w:cs="Times New Roman Regular"/>
          <w:spacing w:val="-4"/>
          <w:szCs w:val="24"/>
        </w:rPr>
        <w:t xml:space="preserve"> </w:t>
      </w:r>
      <w:r>
        <w:rPr>
          <w:rFonts w:ascii="Times New Roman Regular" w:hAnsi="Times New Roman Regular" w:cs="Times New Roman Regular"/>
          <w:szCs w:val="24"/>
        </w:rPr>
        <w:t>wykonawca</w:t>
      </w:r>
      <w:r>
        <w:rPr>
          <w:rFonts w:ascii="Times New Roman Regular" w:hAnsi="Times New Roman Regular" w:cs="Times New Roman Regular"/>
          <w:spacing w:val="-4"/>
          <w:szCs w:val="24"/>
        </w:rPr>
        <w:t xml:space="preserve"> </w:t>
      </w:r>
      <w:r>
        <w:rPr>
          <w:rFonts w:ascii="Times New Roman Regular" w:hAnsi="Times New Roman Regular" w:cs="Times New Roman Regular"/>
          <w:szCs w:val="24"/>
        </w:rPr>
        <w:t>nie</w:t>
      </w:r>
      <w:r>
        <w:rPr>
          <w:rFonts w:ascii="Times New Roman Regular" w:hAnsi="Times New Roman Regular" w:cs="Times New Roman Regular"/>
          <w:spacing w:val="-6"/>
          <w:szCs w:val="24"/>
        </w:rPr>
        <w:t xml:space="preserve"> </w:t>
      </w:r>
      <w:r>
        <w:rPr>
          <w:rFonts w:ascii="Times New Roman Regular" w:hAnsi="Times New Roman Regular" w:cs="Times New Roman Regular"/>
          <w:szCs w:val="24"/>
        </w:rPr>
        <w:t>przekazuje</w:t>
      </w:r>
      <w:r>
        <w:rPr>
          <w:rFonts w:ascii="Times New Roman Regular" w:hAnsi="Times New Roman Regular" w:cs="Times New Roman Regular"/>
          <w:spacing w:val="-5"/>
          <w:szCs w:val="24"/>
        </w:rPr>
        <w:t xml:space="preserve"> </w:t>
      </w:r>
      <w:r>
        <w:rPr>
          <w:rFonts w:ascii="Times New Roman Regular" w:hAnsi="Times New Roman Regular" w:cs="Times New Roman Regular"/>
          <w:szCs w:val="24"/>
        </w:rPr>
        <w:t>d</w:t>
      </w:r>
      <w:r>
        <w:rPr>
          <w:rFonts w:ascii="Times New Roman Regular" w:hAnsi="Times New Roman Regular" w:cs="Times New Roman Regular"/>
          <w:szCs w:val="24"/>
        </w:rPr>
        <w:t>anych</w:t>
      </w:r>
      <w:r>
        <w:rPr>
          <w:rFonts w:ascii="Times New Roman Regular" w:hAnsi="Times New Roman Regular" w:cs="Times New Roman Regular"/>
          <w:spacing w:val="-4"/>
          <w:szCs w:val="24"/>
        </w:rPr>
        <w:t xml:space="preserve"> </w:t>
      </w:r>
      <w:r>
        <w:rPr>
          <w:rFonts w:ascii="Times New Roman Regular" w:hAnsi="Times New Roman Regular" w:cs="Times New Roman Regular"/>
          <w:szCs w:val="24"/>
        </w:rPr>
        <w:t>osobowych</w:t>
      </w:r>
      <w:r>
        <w:rPr>
          <w:rFonts w:ascii="Times New Roman Regular" w:hAnsi="Times New Roman Regular" w:cs="Times New Roman Regular"/>
          <w:spacing w:val="-4"/>
          <w:szCs w:val="24"/>
        </w:rPr>
        <w:t xml:space="preserve"> </w:t>
      </w:r>
      <w:r>
        <w:rPr>
          <w:rFonts w:ascii="Times New Roman Regular" w:hAnsi="Times New Roman Regular" w:cs="Times New Roman Regular"/>
          <w:szCs w:val="24"/>
        </w:rPr>
        <w:t>innych</w:t>
      </w:r>
      <w:r>
        <w:rPr>
          <w:rFonts w:ascii="Times New Roman Regular" w:hAnsi="Times New Roman Regular" w:cs="Times New Roman Regular"/>
          <w:spacing w:val="-4"/>
          <w:szCs w:val="24"/>
        </w:rPr>
        <w:t xml:space="preserve"> </w:t>
      </w:r>
      <w:r>
        <w:rPr>
          <w:rFonts w:ascii="Times New Roman Regular" w:hAnsi="Times New Roman Regular" w:cs="Times New Roman Regular"/>
          <w:szCs w:val="24"/>
        </w:rPr>
        <w:t>niż bezpośrednio jego</w:t>
      </w:r>
      <w:r>
        <w:rPr>
          <w:rFonts w:ascii="Times New Roman Regular" w:hAnsi="Times New Roman Regular" w:cs="Times New Roman Regular"/>
          <w:spacing w:val="-4"/>
          <w:szCs w:val="24"/>
        </w:rPr>
        <w:t xml:space="preserve"> </w:t>
      </w:r>
      <w:r>
        <w:rPr>
          <w:rFonts w:ascii="Times New Roman Regular" w:hAnsi="Times New Roman Regular" w:cs="Times New Roman Regular"/>
          <w:szCs w:val="24"/>
        </w:rPr>
        <w:t>dotyczących</w:t>
      </w:r>
      <w:r>
        <w:rPr>
          <w:rFonts w:ascii="Times New Roman Regular" w:hAnsi="Times New Roman Regular" w:cs="Times New Roman Regular"/>
          <w:spacing w:val="-4"/>
          <w:szCs w:val="24"/>
        </w:rPr>
        <w:t xml:space="preserve"> </w:t>
      </w:r>
      <w:r>
        <w:rPr>
          <w:rFonts w:ascii="Times New Roman Regular" w:hAnsi="Times New Roman Regular" w:cs="Times New Roman Regular"/>
          <w:szCs w:val="24"/>
        </w:rPr>
        <w:t>lub</w:t>
      </w:r>
      <w:r>
        <w:rPr>
          <w:rFonts w:ascii="Times New Roman Regular" w:hAnsi="Times New Roman Regular" w:cs="Times New Roman Regular"/>
          <w:spacing w:val="-6"/>
          <w:szCs w:val="24"/>
        </w:rPr>
        <w:t xml:space="preserve"> </w:t>
      </w:r>
      <w:r>
        <w:rPr>
          <w:rFonts w:ascii="Times New Roman Regular" w:hAnsi="Times New Roman Regular" w:cs="Times New Roman Regular"/>
          <w:szCs w:val="24"/>
        </w:rPr>
        <w:t>zachodzi wyłączenie</w:t>
      </w:r>
      <w:r>
        <w:rPr>
          <w:rFonts w:ascii="Times New Roman Regular" w:hAnsi="Times New Roman Regular" w:cs="Times New Roman Regular"/>
          <w:spacing w:val="-7"/>
          <w:szCs w:val="24"/>
        </w:rPr>
        <w:t xml:space="preserve"> </w:t>
      </w:r>
      <w:r>
        <w:rPr>
          <w:rFonts w:ascii="Times New Roman Regular" w:hAnsi="Times New Roman Regular" w:cs="Times New Roman Regular"/>
          <w:szCs w:val="24"/>
        </w:rPr>
        <w:t>stosowania</w:t>
      </w:r>
      <w:r>
        <w:rPr>
          <w:rFonts w:ascii="Times New Roman Regular" w:hAnsi="Times New Roman Regular" w:cs="Times New Roman Regular"/>
          <w:spacing w:val="-5"/>
          <w:szCs w:val="24"/>
        </w:rPr>
        <w:t xml:space="preserve"> </w:t>
      </w:r>
      <w:r>
        <w:rPr>
          <w:rFonts w:ascii="Times New Roman Regular" w:hAnsi="Times New Roman Regular" w:cs="Times New Roman Regular"/>
          <w:szCs w:val="24"/>
        </w:rPr>
        <w:t>obowiązku</w:t>
      </w:r>
      <w:r>
        <w:rPr>
          <w:rFonts w:ascii="Times New Roman Regular" w:hAnsi="Times New Roman Regular" w:cs="Times New Roman Regular"/>
          <w:spacing w:val="-5"/>
          <w:szCs w:val="24"/>
        </w:rPr>
        <w:t xml:space="preserve"> </w:t>
      </w:r>
      <w:r>
        <w:rPr>
          <w:rFonts w:ascii="Times New Roman Regular" w:hAnsi="Times New Roman Regular" w:cs="Times New Roman Regular"/>
          <w:szCs w:val="24"/>
        </w:rPr>
        <w:t>informacyjnego,</w:t>
      </w:r>
      <w:r>
        <w:rPr>
          <w:rFonts w:ascii="Times New Roman Regular" w:hAnsi="Times New Roman Regular" w:cs="Times New Roman Regular"/>
          <w:spacing w:val="-5"/>
          <w:szCs w:val="24"/>
        </w:rPr>
        <w:t xml:space="preserve"> </w:t>
      </w:r>
      <w:r>
        <w:rPr>
          <w:rFonts w:ascii="Times New Roman Regular" w:hAnsi="Times New Roman Regular" w:cs="Times New Roman Regular"/>
          <w:szCs w:val="24"/>
        </w:rPr>
        <w:t>stosownie</w:t>
      </w:r>
      <w:r>
        <w:rPr>
          <w:rFonts w:ascii="Times New Roman Regular" w:hAnsi="Times New Roman Regular" w:cs="Times New Roman Regular"/>
          <w:spacing w:val="-7"/>
          <w:szCs w:val="24"/>
        </w:rPr>
        <w:t xml:space="preserve"> </w:t>
      </w:r>
      <w:r>
        <w:rPr>
          <w:rFonts w:ascii="Times New Roman Regular" w:hAnsi="Times New Roman Regular" w:cs="Times New Roman Regular"/>
          <w:szCs w:val="24"/>
        </w:rPr>
        <w:t>do</w:t>
      </w:r>
      <w:r>
        <w:rPr>
          <w:rFonts w:ascii="Times New Roman Regular" w:hAnsi="Times New Roman Regular" w:cs="Times New Roman Regular"/>
          <w:spacing w:val="-5"/>
          <w:szCs w:val="24"/>
        </w:rPr>
        <w:t xml:space="preserve"> </w:t>
      </w:r>
      <w:r>
        <w:rPr>
          <w:rFonts w:ascii="Times New Roman Regular" w:hAnsi="Times New Roman Regular" w:cs="Times New Roman Regular"/>
          <w:szCs w:val="24"/>
        </w:rPr>
        <w:t>art.</w:t>
      </w:r>
      <w:r>
        <w:rPr>
          <w:rFonts w:ascii="Times New Roman Regular" w:hAnsi="Times New Roman Regular" w:cs="Times New Roman Regular"/>
          <w:spacing w:val="-5"/>
          <w:szCs w:val="24"/>
        </w:rPr>
        <w:t xml:space="preserve"> </w:t>
      </w:r>
      <w:r>
        <w:rPr>
          <w:rFonts w:ascii="Times New Roman Regular" w:hAnsi="Times New Roman Regular" w:cs="Times New Roman Regular"/>
          <w:szCs w:val="24"/>
        </w:rPr>
        <w:t>13</w:t>
      </w:r>
      <w:r>
        <w:rPr>
          <w:rFonts w:ascii="Times New Roman Regular" w:hAnsi="Times New Roman Regular" w:cs="Times New Roman Regular"/>
          <w:spacing w:val="-5"/>
          <w:szCs w:val="24"/>
        </w:rPr>
        <w:t xml:space="preserve"> </w:t>
      </w:r>
      <w:r>
        <w:rPr>
          <w:rFonts w:ascii="Times New Roman Regular" w:hAnsi="Times New Roman Regular" w:cs="Times New Roman Regular"/>
          <w:szCs w:val="24"/>
        </w:rPr>
        <w:t>ust.</w:t>
      </w:r>
      <w:r>
        <w:rPr>
          <w:rFonts w:ascii="Times New Roman Regular" w:hAnsi="Times New Roman Regular" w:cs="Times New Roman Regular"/>
          <w:spacing w:val="-5"/>
          <w:szCs w:val="24"/>
        </w:rPr>
        <w:t xml:space="preserve"> </w:t>
      </w:r>
      <w:r>
        <w:rPr>
          <w:rFonts w:ascii="Times New Roman Regular" w:hAnsi="Times New Roman Regular" w:cs="Times New Roman Regular"/>
          <w:szCs w:val="24"/>
        </w:rPr>
        <w:t>4</w:t>
      </w:r>
      <w:r>
        <w:rPr>
          <w:rFonts w:ascii="Times New Roman Regular" w:hAnsi="Times New Roman Regular" w:cs="Times New Roman Regular"/>
          <w:spacing w:val="-5"/>
          <w:szCs w:val="24"/>
        </w:rPr>
        <w:t xml:space="preserve"> </w:t>
      </w:r>
      <w:r>
        <w:rPr>
          <w:rFonts w:ascii="Times New Roman Regular" w:hAnsi="Times New Roman Regular" w:cs="Times New Roman Regular"/>
          <w:szCs w:val="24"/>
        </w:rPr>
        <w:t>lub</w:t>
      </w:r>
      <w:r>
        <w:rPr>
          <w:rFonts w:ascii="Times New Roman Regular" w:hAnsi="Times New Roman Regular" w:cs="Times New Roman Regular"/>
          <w:spacing w:val="-5"/>
          <w:szCs w:val="24"/>
        </w:rPr>
        <w:t xml:space="preserve"> </w:t>
      </w:r>
      <w:r>
        <w:rPr>
          <w:rFonts w:ascii="Times New Roman Regular" w:hAnsi="Times New Roman Regular" w:cs="Times New Roman Regular"/>
          <w:szCs w:val="24"/>
        </w:rPr>
        <w:t>art.</w:t>
      </w:r>
      <w:r>
        <w:rPr>
          <w:rFonts w:ascii="Times New Roman Regular" w:hAnsi="Times New Roman Regular" w:cs="Times New Roman Regular"/>
          <w:spacing w:val="-5"/>
          <w:szCs w:val="24"/>
        </w:rPr>
        <w:t xml:space="preserve"> </w:t>
      </w:r>
      <w:r>
        <w:rPr>
          <w:rFonts w:ascii="Times New Roman Regular" w:hAnsi="Times New Roman Regular" w:cs="Times New Roman Regular"/>
          <w:szCs w:val="24"/>
        </w:rPr>
        <w:t>14</w:t>
      </w:r>
      <w:r>
        <w:rPr>
          <w:rFonts w:ascii="Times New Roman Regular" w:hAnsi="Times New Roman Regular" w:cs="Times New Roman Regular"/>
          <w:spacing w:val="-7"/>
          <w:szCs w:val="24"/>
        </w:rPr>
        <w:t xml:space="preserve"> </w:t>
      </w:r>
      <w:r>
        <w:rPr>
          <w:rFonts w:ascii="Times New Roman Regular" w:hAnsi="Times New Roman Regular" w:cs="Times New Roman Regular"/>
          <w:szCs w:val="24"/>
        </w:rPr>
        <w:t>ust.</w:t>
      </w:r>
      <w:r>
        <w:rPr>
          <w:rFonts w:ascii="Times New Roman Regular" w:hAnsi="Times New Roman Regular" w:cs="Times New Roman Regular"/>
          <w:spacing w:val="-5"/>
          <w:szCs w:val="24"/>
        </w:rPr>
        <w:t xml:space="preserve"> </w:t>
      </w:r>
      <w:r>
        <w:rPr>
          <w:rFonts w:ascii="Times New Roman Regular" w:hAnsi="Times New Roman Regular" w:cs="Times New Roman Regular"/>
          <w:szCs w:val="24"/>
        </w:rPr>
        <w:t>5</w:t>
      </w:r>
      <w:r>
        <w:rPr>
          <w:rFonts w:ascii="Times New Roman Regular" w:hAnsi="Times New Roman Regular" w:cs="Times New Roman Regular"/>
          <w:spacing w:val="-5"/>
          <w:szCs w:val="24"/>
        </w:rPr>
        <w:t xml:space="preserve"> </w:t>
      </w:r>
      <w:r>
        <w:rPr>
          <w:rFonts w:ascii="Times New Roman Regular" w:hAnsi="Times New Roman Regular" w:cs="Times New Roman Regular"/>
          <w:szCs w:val="24"/>
        </w:rPr>
        <w:t>RODO</w:t>
      </w:r>
      <w:r>
        <w:rPr>
          <w:rFonts w:ascii="Times New Roman Regular" w:hAnsi="Times New Roman Regular" w:cs="Times New Roman Regular"/>
          <w:spacing w:val="-5"/>
          <w:szCs w:val="24"/>
        </w:rPr>
        <w:t xml:space="preserve"> </w:t>
      </w:r>
      <w:r>
        <w:rPr>
          <w:rFonts w:ascii="Times New Roman Regular" w:hAnsi="Times New Roman Regular" w:cs="Times New Roman Regular"/>
          <w:szCs w:val="24"/>
        </w:rPr>
        <w:t>treści</w:t>
      </w:r>
      <w:r>
        <w:rPr>
          <w:rFonts w:ascii="Times New Roman Regular" w:hAnsi="Times New Roman Regular" w:cs="Times New Roman Regular"/>
          <w:spacing w:val="-5"/>
          <w:szCs w:val="24"/>
        </w:rPr>
        <w:t xml:space="preserve"> </w:t>
      </w:r>
      <w:r>
        <w:rPr>
          <w:rFonts w:ascii="Times New Roman Regular" w:hAnsi="Times New Roman Regular" w:cs="Times New Roman Regular"/>
          <w:szCs w:val="24"/>
        </w:rPr>
        <w:t>oświadczenia wykonawca nie składa (usunięcie treści oświadczenia np. przez jego</w:t>
      </w:r>
      <w:r>
        <w:rPr>
          <w:rFonts w:ascii="Times New Roman Regular" w:hAnsi="Times New Roman Regular" w:cs="Times New Roman Regular"/>
          <w:szCs w:val="24"/>
        </w:rPr>
        <w:t xml:space="preserve"> wykreślenie).</w:t>
      </w:r>
    </w:p>
    <w:p w:rsidR="006C06B8" w:rsidRDefault="006C06B8">
      <w:pPr>
        <w:pStyle w:val="Tekstpodstawowy"/>
        <w:rPr>
          <w:rFonts w:ascii="Times New Roman Regular" w:hAnsi="Times New Roman Regular" w:cs="Times New Roman Regular"/>
          <w:szCs w:val="24"/>
        </w:rPr>
      </w:pPr>
    </w:p>
    <w:p w:rsidR="006C06B8" w:rsidRDefault="006C06B8">
      <w:pPr>
        <w:spacing w:after="0"/>
        <w:rPr>
          <w:rFonts w:ascii="Times New Roman Regular" w:hAnsi="Times New Roman Regular" w:cs="Times New Roman Regular"/>
          <w:szCs w:val="24"/>
        </w:rPr>
      </w:pPr>
    </w:p>
    <w:p w:rsidR="006C06B8" w:rsidRDefault="006C06B8">
      <w:pPr>
        <w:widowControl w:val="0"/>
        <w:spacing w:after="0" w:line="360" w:lineRule="auto"/>
        <w:rPr>
          <w:rFonts w:ascii="Times New Roman Regular" w:eastAsia="Times New Roman" w:hAnsi="Times New Roman Regular" w:cs="Times New Roman Regular"/>
          <w:color w:val="000000"/>
          <w:szCs w:val="24"/>
        </w:rPr>
      </w:pPr>
    </w:p>
    <w:p w:rsidR="006C06B8" w:rsidRDefault="00D925E8">
      <w:pPr>
        <w:tabs>
          <w:tab w:val="left" w:pos="435"/>
        </w:tabs>
        <w:spacing w:after="0" w:line="240" w:lineRule="auto"/>
        <w:jc w:val="both"/>
        <w:rPr>
          <w:rFonts w:ascii="Times New Roman Regular" w:hAnsi="Times New Roman Regular" w:cs="Times New Roman Regular"/>
          <w:szCs w:val="24"/>
        </w:rPr>
      </w:pPr>
      <w:r>
        <w:rPr>
          <w:rFonts w:ascii="Times New Roman Regular" w:hAnsi="Times New Roman Regular" w:cs="Times New Roman Regular"/>
          <w:szCs w:val="24"/>
        </w:rPr>
        <w:t xml:space="preserve">  ……………………… dnia …………….….. r.</w:t>
      </w:r>
    </w:p>
    <w:p w:rsidR="006C06B8" w:rsidRDefault="00D925E8">
      <w:pPr>
        <w:tabs>
          <w:tab w:val="left" w:pos="435"/>
        </w:tabs>
        <w:spacing w:after="0" w:line="240" w:lineRule="auto"/>
        <w:jc w:val="both"/>
        <w:rPr>
          <w:rFonts w:ascii="Times New Roman Regular" w:hAnsi="Times New Roman Regular" w:cs="Times New Roman Regular"/>
          <w:szCs w:val="24"/>
        </w:rPr>
      </w:pPr>
      <w:r>
        <w:rPr>
          <w:rFonts w:ascii="Times New Roman Regular" w:hAnsi="Times New Roman Regular" w:cs="Times New Roman Regular"/>
          <w:szCs w:val="24"/>
        </w:rPr>
        <w:t xml:space="preserve">       (miejscowość)</w:t>
      </w:r>
    </w:p>
    <w:p w:rsidR="006C06B8" w:rsidRDefault="006C06B8">
      <w:pPr>
        <w:jc w:val="both"/>
        <w:rPr>
          <w:rFonts w:ascii="Times New Roman Regular" w:hAnsi="Times New Roman Regular" w:cs="Times New Roman Regular"/>
          <w:b/>
          <w:i/>
          <w:szCs w:val="24"/>
        </w:rPr>
      </w:pPr>
    </w:p>
    <w:p w:rsidR="006C06B8" w:rsidRDefault="00D925E8">
      <w:pPr>
        <w:spacing w:after="0" w:line="240" w:lineRule="auto"/>
        <w:ind w:left="5040" w:firstLine="420"/>
        <w:jc w:val="both"/>
        <w:rPr>
          <w:rFonts w:ascii="Times New Roman Regular" w:hAnsi="Times New Roman Regular" w:cs="Times New Roman Regular"/>
          <w:b/>
          <w:i/>
          <w:szCs w:val="24"/>
        </w:rPr>
      </w:pPr>
      <w:r>
        <w:rPr>
          <w:rFonts w:ascii="Times New Roman Regular" w:hAnsi="Times New Roman Regular" w:cs="Times New Roman Regular"/>
          <w:b/>
          <w:i/>
          <w:szCs w:val="24"/>
        </w:rPr>
        <w:t>……………..………….</w:t>
      </w:r>
    </w:p>
    <w:p w:rsidR="006C06B8" w:rsidRDefault="00D925E8">
      <w:pPr>
        <w:tabs>
          <w:tab w:val="left" w:pos="435"/>
        </w:tabs>
        <w:spacing w:after="0" w:line="240" w:lineRule="auto"/>
        <w:jc w:val="both"/>
        <w:rPr>
          <w:rFonts w:ascii="Times New Roman Regular" w:hAnsi="Times New Roman Regular" w:cs="Times New Roman Regular"/>
          <w:szCs w:val="24"/>
        </w:rPr>
      </w:pPr>
      <w:r>
        <w:rPr>
          <w:rFonts w:ascii="Times New Roman Regular" w:hAnsi="Times New Roman Regular" w:cs="Times New Roman Regular"/>
          <w:szCs w:val="24"/>
        </w:rPr>
        <w:t xml:space="preserve">      </w:t>
      </w:r>
      <w:r>
        <w:rPr>
          <w:rFonts w:ascii="Times New Roman Regular" w:hAnsi="Times New Roman Regular" w:cs="Times New Roman Regular"/>
          <w:szCs w:val="24"/>
        </w:rPr>
        <w:tab/>
      </w:r>
      <w:r>
        <w:rPr>
          <w:rFonts w:ascii="Times New Roman Regular" w:hAnsi="Times New Roman Regular" w:cs="Times New Roman Regular"/>
          <w:szCs w:val="24"/>
        </w:rPr>
        <w:tab/>
      </w:r>
      <w:r>
        <w:rPr>
          <w:rFonts w:ascii="Times New Roman Regular" w:hAnsi="Times New Roman Regular" w:cs="Times New Roman Regular"/>
          <w:szCs w:val="24"/>
        </w:rPr>
        <w:tab/>
      </w:r>
      <w:r>
        <w:rPr>
          <w:rFonts w:ascii="Times New Roman Regular" w:hAnsi="Times New Roman Regular" w:cs="Times New Roman Regular"/>
          <w:szCs w:val="24"/>
        </w:rPr>
        <w:tab/>
      </w:r>
      <w:r>
        <w:rPr>
          <w:rFonts w:ascii="Times New Roman Regular" w:hAnsi="Times New Roman Regular" w:cs="Times New Roman Regular"/>
          <w:szCs w:val="24"/>
        </w:rPr>
        <w:tab/>
      </w:r>
      <w:r>
        <w:rPr>
          <w:rFonts w:ascii="Times New Roman Regular" w:hAnsi="Times New Roman Regular" w:cs="Times New Roman Regular"/>
          <w:szCs w:val="24"/>
        </w:rPr>
        <w:tab/>
      </w:r>
      <w:r>
        <w:rPr>
          <w:rFonts w:ascii="Times New Roman Regular" w:hAnsi="Times New Roman Regular" w:cs="Times New Roman Regular"/>
          <w:szCs w:val="24"/>
        </w:rPr>
        <w:tab/>
      </w:r>
      <w:r>
        <w:rPr>
          <w:rFonts w:ascii="Times New Roman Regular" w:hAnsi="Times New Roman Regular" w:cs="Times New Roman Regular"/>
          <w:szCs w:val="24"/>
        </w:rPr>
        <w:tab/>
      </w:r>
      <w:r>
        <w:rPr>
          <w:rFonts w:ascii="Times New Roman Regular" w:hAnsi="Times New Roman Regular" w:cs="Times New Roman Regular"/>
          <w:szCs w:val="24"/>
        </w:rPr>
        <w:tab/>
      </w:r>
      <w:r>
        <w:rPr>
          <w:rFonts w:ascii="Times New Roman Regular" w:hAnsi="Times New Roman Regular" w:cs="Times New Roman Regular"/>
          <w:szCs w:val="24"/>
        </w:rPr>
        <w:tab/>
        <w:t xml:space="preserve"> </w:t>
      </w:r>
      <w:r>
        <w:rPr>
          <w:rFonts w:ascii="Times New Roman Regular" w:hAnsi="Times New Roman Regular" w:cs="Times New Roman Regular"/>
          <w:szCs w:val="24"/>
        </w:rPr>
        <w:tab/>
      </w:r>
      <w:r>
        <w:rPr>
          <w:rFonts w:ascii="Times New Roman Regular" w:hAnsi="Times New Roman Regular" w:cs="Times New Roman Regular"/>
          <w:szCs w:val="24"/>
        </w:rPr>
        <w:tab/>
      </w:r>
      <w:r>
        <w:rPr>
          <w:rFonts w:ascii="Times New Roman Regular" w:hAnsi="Times New Roman Regular" w:cs="Times New Roman Regular"/>
          <w:szCs w:val="24"/>
        </w:rPr>
        <w:tab/>
      </w:r>
      <w:r>
        <w:rPr>
          <w:rFonts w:ascii="Times New Roman Regular" w:hAnsi="Times New Roman Regular" w:cs="Times New Roman Regular"/>
          <w:szCs w:val="24"/>
        </w:rPr>
        <w:tab/>
      </w:r>
      <w:r>
        <w:rPr>
          <w:rFonts w:ascii="Times New Roman Regular" w:hAnsi="Times New Roman Regular" w:cs="Times New Roman Regular"/>
          <w:szCs w:val="24"/>
        </w:rPr>
        <w:tab/>
      </w:r>
      <w:r>
        <w:rPr>
          <w:rFonts w:ascii="Times New Roman Regular" w:hAnsi="Times New Roman Regular" w:cs="Times New Roman Regular"/>
          <w:szCs w:val="24"/>
        </w:rPr>
        <w:tab/>
      </w:r>
      <w:r>
        <w:rPr>
          <w:rFonts w:ascii="Times New Roman Regular" w:hAnsi="Times New Roman Regular" w:cs="Times New Roman Regular"/>
          <w:szCs w:val="24"/>
        </w:rPr>
        <w:tab/>
      </w:r>
      <w:r>
        <w:rPr>
          <w:rFonts w:ascii="Times New Roman Regular" w:hAnsi="Times New Roman Regular" w:cs="Times New Roman Regular"/>
          <w:szCs w:val="24"/>
        </w:rPr>
        <w:tab/>
      </w:r>
      <w:r>
        <w:rPr>
          <w:rFonts w:ascii="Times New Roman Regular" w:hAnsi="Times New Roman Regular" w:cs="Times New Roman Regular"/>
          <w:szCs w:val="24"/>
        </w:rPr>
        <w:tab/>
      </w:r>
      <w:r>
        <w:rPr>
          <w:rFonts w:ascii="Times New Roman Regular" w:hAnsi="Times New Roman Regular" w:cs="Times New Roman Regular"/>
          <w:szCs w:val="24"/>
        </w:rPr>
        <w:tab/>
      </w:r>
      <w:r>
        <w:rPr>
          <w:rFonts w:ascii="Times New Roman Regular" w:hAnsi="Times New Roman Regular" w:cs="Times New Roman Regular"/>
          <w:szCs w:val="24"/>
        </w:rPr>
        <w:tab/>
      </w:r>
      <w:r>
        <w:rPr>
          <w:rFonts w:ascii="Times New Roman Regular" w:hAnsi="Times New Roman Regular" w:cs="Times New Roman Regular"/>
          <w:szCs w:val="24"/>
        </w:rPr>
        <w:tab/>
        <w:t>(podpis)</w:t>
      </w:r>
    </w:p>
    <w:sectPr w:rsidR="006C06B8" w:rsidSect="00485DAB">
      <w:headerReference w:type="default" r:id="rId9"/>
      <w:footerReference w:type="default" r:id="rId10"/>
      <w:pgSz w:w="11906" w:h="16838"/>
      <w:pgMar w:top="1440" w:right="1800" w:bottom="1440" w:left="1800" w:header="720" w:footer="18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5E8" w:rsidRDefault="00D925E8">
      <w:pPr>
        <w:spacing w:after="0" w:line="240" w:lineRule="auto"/>
      </w:pPr>
      <w:r>
        <w:separator/>
      </w:r>
    </w:p>
  </w:endnote>
  <w:endnote w:type="continuationSeparator" w:id="0">
    <w:p w:rsidR="00D925E8" w:rsidRDefault="00D92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Regular">
    <w:altName w:val="Times New Roman"/>
    <w:charset w:val="00"/>
    <w:family w:val="auto"/>
    <w:pitch w:val="default"/>
    <w:sig w:usb0="E0002AEF" w:usb1="C0007841" w:usb2="00000009" w:usb3="00000000" w:csb0="400001FF" w:csb1="FFFF0000"/>
  </w:font>
  <w:font w:name="Times New Roman Bold">
    <w:altName w:val="Times New Roman"/>
    <w:charset w:val="00"/>
    <w:family w:val="auto"/>
    <w:pitch w:val="default"/>
    <w:sig w:usb0="E0002AEF" w:usb1="C0007841" w:usb2="00000009" w:usb3="00000000" w:csb0="400001FF" w:csb1="FFFF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6B8" w:rsidRDefault="00D925E8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1000125</wp:posOffset>
              </wp:positionH>
              <wp:positionV relativeFrom="page">
                <wp:posOffset>9686925</wp:posOffset>
              </wp:positionV>
              <wp:extent cx="6043295" cy="428625"/>
              <wp:effectExtent l="0" t="0" r="0" b="9525"/>
              <wp:wrapNone/>
              <wp:docPr id="292" name="Text Box 2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43295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6C06B8" w:rsidRDefault="00D925E8" w:rsidP="00485DAB">
                          <w:pPr>
                            <w:pStyle w:val="Stopka"/>
                            <w:tabs>
                              <w:tab w:val="clear" w:pos="4153"/>
                              <w:tab w:val="clear" w:pos="8306"/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Arial Black" w:hAnsi="Arial Black" w:cs="Tahoma"/>
                              <w:bCs/>
                              <w:color w:val="000080"/>
                              <w:sz w:val="14"/>
                              <w:szCs w:val="14"/>
                            </w:rPr>
                            <w:t>PGKiM</w:t>
                          </w:r>
                          <w:proofErr w:type="spellEnd"/>
                          <w:r>
                            <w:rPr>
                              <w:rFonts w:ascii="Arial Black" w:hAnsi="Arial Black" w:cs="Tahoma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Ryki Sp. z o. o., ul. Słowackiego 5, 08-500 Ryki, </w:t>
                          </w:r>
                          <w:hyperlink r:id="rId1" w:history="1">
                            <w:r>
                              <w:rPr>
                                <w:rStyle w:val="Hipercze"/>
                                <w:rFonts w:ascii="Arial Black" w:hAnsi="Arial Black" w:cs="Tahoma"/>
                                <w:bCs/>
                                <w:sz w:val="14"/>
                                <w:szCs w:val="14"/>
                                <w:lang w:val="de-DE"/>
                              </w:rPr>
                              <w:t>www.pgkimryki.pl</w:t>
                            </w:r>
                          </w:hyperlink>
                          <w:r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tel.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(081) 865 15 39,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fax: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(081) 865 16 02,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  <w:lang w:val="de-DE"/>
                            </w:rPr>
                            <w:t xml:space="preserve"> </w:t>
                          </w:r>
                        </w:p>
                        <w:p w:rsidR="006C06B8" w:rsidRDefault="00D925E8" w:rsidP="00485DAB">
                          <w:pPr>
                            <w:pStyle w:val="Stopka"/>
                            <w:tabs>
                              <w:tab w:val="clear" w:pos="4153"/>
                              <w:tab w:val="clear" w:pos="8306"/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80"/>
                              <w:sz w:val="14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80"/>
                              <w:sz w:val="14"/>
                              <w:szCs w:val="14"/>
                              <w:lang w:val="de-DE"/>
                            </w:rPr>
                            <w:t>: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</w:rPr>
                            <w:t>sekretariat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  <w:lang w:val="de-DE"/>
                            </w:rPr>
                            <w:t xml:space="preserve">@pgkimryki.pll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NIP: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716-000-19-05,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Regon: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430844647,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Konto: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Pekao SA I O/Ryki 05124024251111000032419528 </w:t>
                          </w:r>
                        </w:p>
                        <w:p w:rsidR="006C06B8" w:rsidRDefault="00D925E8" w:rsidP="00485DAB">
                          <w:pPr>
                            <w:pStyle w:val="Stopka"/>
                            <w:tabs>
                              <w:tab w:val="clear" w:pos="4153"/>
                              <w:tab w:val="clear" w:pos="8306"/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Nr KRS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: 0000111420, Sąd Rejonowy Lublin-Wschód w Lublinie z siedzibą w Świdniku, VI Wydział Gospodarczy KRS,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Kapitał zakładowy: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21 030 400 zł</w:t>
                          </w:r>
                        </w:p>
                        <w:p w:rsidR="006C06B8" w:rsidRDefault="006C06B8">
                          <w:pPr>
                            <w:spacing w:before="19"/>
                            <w:ind w:left="197" w:right="18" w:hanging="178"/>
                            <w:rPr>
                              <w:rFonts w:ascii="Tahoma" w:hAnsi="Tahoma"/>
                              <w:sz w:val="14"/>
                            </w:rPr>
                          </w:pPr>
                        </w:p>
                        <w:p w:rsidR="006C06B8" w:rsidRDefault="006C06B8"/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2" o:spid="_x0000_s1027" type="#_x0000_t202" style="position:absolute;margin-left:78.75pt;margin-top:762.75pt;width:475.85pt;height:33.75pt;z-index:-2516572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" filled="f" stroked="f">
              <v:textbox inset="0,0,0,0">
                <w:txbxContent>
                  <w:p w:rsidR="006C06B8" w:rsidRDefault="00000000" w:rsidP="00485DAB">
                    <w:pPr>
                      <w:pStyle w:val="Stopka"/>
                      <w:tabs>
                        <w:tab w:val="clear" w:pos="4153"/>
                        <w:tab w:val="clear" w:pos="8306"/>
                        <w:tab w:val="center" w:pos="4536"/>
                        <w:tab w:val="right" w:pos="9072"/>
                      </w:tabs>
                      <w:spacing w:after="0" w:line="240" w:lineRule="auto"/>
                      <w:jc w:val="center"/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  <w:lang w:val="de-DE"/>
                      </w:rPr>
                    </w:pPr>
                    <w:proofErr w:type="spellStart"/>
                    <w:r>
                      <w:rPr>
                        <w:rFonts w:ascii="Arial Black" w:hAnsi="Arial Black" w:cs="Tahoma"/>
                        <w:bCs/>
                        <w:color w:val="000080"/>
                        <w:sz w:val="14"/>
                        <w:szCs w:val="14"/>
                      </w:rPr>
                      <w:t>PGKiM</w:t>
                    </w:r>
                    <w:proofErr w:type="spellEnd"/>
                    <w:r>
                      <w:rPr>
                        <w:rFonts w:ascii="Arial Black" w:hAnsi="Arial Black" w:cs="Tahoma"/>
                        <w:bCs/>
                        <w:color w:val="000080"/>
                        <w:sz w:val="14"/>
                        <w:szCs w:val="14"/>
                      </w:rPr>
                      <w:t xml:space="preserve"> Ryki Sp. z o. o., ul. Słowackiego 5, 08-500 Ryki, </w:t>
                    </w:r>
                    <w:hyperlink r:id="rId2" w:history="1">
                      <w:r>
                        <w:rPr>
                          <w:rStyle w:val="Hipercze"/>
                          <w:rFonts w:ascii="Arial Black" w:hAnsi="Arial Black" w:cs="Tahoma"/>
                          <w:bCs/>
                          <w:sz w:val="14"/>
                          <w:szCs w:val="14"/>
                          <w:lang w:val="de-DE"/>
                        </w:rPr>
                        <w:t>www.pgkimryki.pl</w:t>
                      </w:r>
                    </w:hyperlink>
                    <w:r>
                      <w:rPr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b/>
                        <w:bCs/>
                        <w:color w:val="000080"/>
                        <w:sz w:val="14"/>
                        <w:szCs w:val="14"/>
                      </w:rPr>
                      <w:t>tel.</w:t>
                    </w:r>
                    <w:r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</w:rPr>
                      <w:t xml:space="preserve"> (081) 865 15 39, </w:t>
                    </w:r>
                    <w:r>
                      <w:rPr>
                        <w:rFonts w:ascii="Tahoma" w:hAnsi="Tahoma" w:cs="Tahoma"/>
                        <w:b/>
                        <w:bCs/>
                        <w:color w:val="000080"/>
                        <w:sz w:val="14"/>
                        <w:szCs w:val="14"/>
                      </w:rPr>
                      <w:t>fax:</w:t>
                    </w:r>
                    <w:r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</w:rPr>
                      <w:t xml:space="preserve"> (081) 865 16 02,</w:t>
                    </w:r>
                    <w:r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  <w:lang w:val="de-DE"/>
                      </w:rPr>
                      <w:t xml:space="preserve"> </w:t>
                    </w:r>
                  </w:p>
                  <w:p w:rsidR="006C06B8" w:rsidRDefault="00000000" w:rsidP="00485DAB">
                    <w:pPr>
                      <w:pStyle w:val="Stopka"/>
                      <w:tabs>
                        <w:tab w:val="clear" w:pos="4153"/>
                        <w:tab w:val="clear" w:pos="8306"/>
                        <w:tab w:val="center" w:pos="4536"/>
                        <w:tab w:val="right" w:pos="9072"/>
                      </w:tabs>
                      <w:spacing w:after="0" w:line="240" w:lineRule="auto"/>
                      <w:jc w:val="center"/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Tahoma" w:hAnsi="Tahoma" w:cs="Tahoma"/>
                        <w:b/>
                        <w:bCs/>
                        <w:color w:val="000080"/>
                        <w:sz w:val="14"/>
                        <w:szCs w:val="14"/>
                        <w:lang w:val="de-DE"/>
                      </w:rPr>
                      <w:t>e-mail</w:t>
                    </w:r>
                    <w:proofErr w:type="spellEnd"/>
                    <w:r>
                      <w:rPr>
                        <w:rFonts w:ascii="Tahoma" w:hAnsi="Tahoma" w:cs="Tahoma"/>
                        <w:b/>
                        <w:bCs/>
                        <w:color w:val="000080"/>
                        <w:sz w:val="14"/>
                        <w:szCs w:val="14"/>
                        <w:lang w:val="de-DE"/>
                      </w:rPr>
                      <w:t>:</w:t>
                    </w:r>
                    <w:r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  <w:lang w:val="de-DE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</w:rPr>
                      <w:t>sekretariat</w:t>
                    </w:r>
                    <w:r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  <w:lang w:val="de-DE"/>
                      </w:rPr>
                      <w:t xml:space="preserve">@pgkimryki.pll </w:t>
                    </w:r>
                    <w:r>
                      <w:rPr>
                        <w:rFonts w:ascii="Tahoma" w:hAnsi="Tahoma" w:cs="Tahoma"/>
                        <w:b/>
                        <w:bCs/>
                        <w:color w:val="000080"/>
                        <w:sz w:val="14"/>
                        <w:szCs w:val="14"/>
                      </w:rPr>
                      <w:t>NIP:</w:t>
                    </w:r>
                    <w:r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</w:rPr>
                      <w:t xml:space="preserve"> 716-000-19-05, </w:t>
                    </w:r>
                    <w:r>
                      <w:rPr>
                        <w:rFonts w:ascii="Tahoma" w:hAnsi="Tahoma" w:cs="Tahoma"/>
                        <w:b/>
                        <w:bCs/>
                        <w:color w:val="000080"/>
                        <w:sz w:val="14"/>
                        <w:szCs w:val="14"/>
                      </w:rPr>
                      <w:t>Regon:</w:t>
                    </w:r>
                    <w:r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</w:rPr>
                      <w:t xml:space="preserve"> 430844647,</w:t>
                    </w:r>
                    <w:r>
                      <w:rPr>
                        <w:rFonts w:ascii="Tahoma" w:hAnsi="Tahoma" w:cs="Tahoma"/>
                        <w:b/>
                        <w:bCs/>
                        <w:color w:val="000080"/>
                        <w:sz w:val="14"/>
                        <w:szCs w:val="14"/>
                      </w:rPr>
                      <w:t xml:space="preserve"> Konto:</w:t>
                    </w:r>
                    <w:r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</w:rPr>
                      <w:t xml:space="preserve"> Pekao SA I O/Ryki 05124024251111000032419528 </w:t>
                    </w:r>
                  </w:p>
                  <w:p w:rsidR="006C06B8" w:rsidRDefault="00000000" w:rsidP="00485DAB">
                    <w:pPr>
                      <w:pStyle w:val="Stopka"/>
                      <w:tabs>
                        <w:tab w:val="clear" w:pos="4153"/>
                        <w:tab w:val="clear" w:pos="8306"/>
                        <w:tab w:val="center" w:pos="4536"/>
                        <w:tab w:val="right" w:pos="9072"/>
                      </w:tabs>
                      <w:spacing w:after="0" w:line="240" w:lineRule="auto"/>
                      <w:jc w:val="center"/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000080"/>
                        <w:sz w:val="14"/>
                        <w:szCs w:val="14"/>
                      </w:rPr>
                      <w:t>Nr KRS</w:t>
                    </w:r>
                    <w:r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</w:rPr>
                      <w:t xml:space="preserve">: 0000111420, Sąd Rejonowy Lublin-Wschód w Lublinie z siedzibą w Świdniku, VI Wydział Gospodarczy KRS, </w:t>
                    </w:r>
                    <w:r>
                      <w:rPr>
                        <w:rFonts w:ascii="Tahoma" w:hAnsi="Tahoma" w:cs="Tahoma"/>
                        <w:b/>
                        <w:bCs/>
                        <w:color w:val="000080"/>
                        <w:sz w:val="14"/>
                        <w:szCs w:val="14"/>
                      </w:rPr>
                      <w:t>Kapitał zakładowy:</w:t>
                    </w:r>
                    <w:r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</w:rPr>
                      <w:t xml:space="preserve"> 21 030 400 zł</w:t>
                    </w:r>
                  </w:p>
                  <w:p w:rsidR="006C06B8" w:rsidRDefault="006C06B8">
                    <w:pPr>
                      <w:spacing w:before="19"/>
                      <w:ind w:left="197" w:right="18" w:hanging="178"/>
                      <w:rPr>
                        <w:rFonts w:ascii="Tahoma" w:hAnsi="Tahoma"/>
                        <w:sz w:val="14"/>
                      </w:rPr>
                    </w:pPr>
                  </w:p>
                  <w:p w:rsidR="006C06B8" w:rsidRDefault="006C06B8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854710</wp:posOffset>
              </wp:positionH>
              <wp:positionV relativeFrom="page">
                <wp:posOffset>9674860</wp:posOffset>
              </wp:positionV>
              <wp:extent cx="5942965" cy="2147483640"/>
              <wp:effectExtent l="6350" t="0" r="0" b="0"/>
              <wp:wrapNone/>
              <wp:docPr id="279" name="Straight Connector 2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2965" cy="2147011200"/>
                      </a:xfrm>
                      <a:prstGeom prst="line">
                        <a:avLst/>
                      </a:prstGeom>
                      <a:ln w="12700" cap="flat" cmpd="sng">
                        <a:solidFill>
                          <a:srgbClr val="BEBEBE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AD688CC" id="Straight Connector 279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7.3pt,761.8pt" to="535.25pt,1698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" strokecolor="#bebebe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5E8" w:rsidRDefault="00D925E8">
      <w:pPr>
        <w:spacing w:after="0" w:line="240" w:lineRule="auto"/>
      </w:pPr>
      <w:r>
        <w:separator/>
      </w:r>
    </w:p>
  </w:footnote>
  <w:footnote w:type="continuationSeparator" w:id="0">
    <w:p w:rsidR="00D925E8" w:rsidRDefault="00D925E8">
      <w:pPr>
        <w:spacing w:after="0" w:line="240" w:lineRule="auto"/>
      </w:pPr>
      <w:r>
        <w:continuationSeparator/>
      </w:r>
    </w:p>
  </w:footnote>
  <w:footnote w:id="1">
    <w:p w:rsidR="006C06B8" w:rsidRDefault="006C06B8">
      <w:pPr>
        <w:pStyle w:val="Tekstprzypisudolnego"/>
        <w:rPr>
          <w:i/>
          <w:iCs/>
        </w:rPr>
      </w:pPr>
    </w:p>
  </w:footnote>
  <w:footnote w:id="2">
    <w:p w:rsidR="006C06B8" w:rsidRDefault="00D925E8">
      <w:pPr>
        <w:pStyle w:val="Tekstprzypisudolnego"/>
        <w:rPr>
          <w:i/>
          <w:iCs/>
        </w:rPr>
      </w:pPr>
      <w:r>
        <w:rPr>
          <w:rStyle w:val="Odwoanieprzypisudolnego"/>
          <w:i/>
          <w:iCs/>
        </w:rPr>
        <w:footnoteRef/>
      </w:r>
      <w:r>
        <w:rPr>
          <w:i/>
          <w:iCs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</w:t>
      </w:r>
      <w:r>
        <w:rPr>
          <w:i/>
          <w:iCs/>
        </w:rPr>
        <w:t>rozporządzenie o ochronie danych) (Dz. Urz. UE L 119 z 04.05.2016, str. 1).</w:t>
      </w:r>
    </w:p>
    <w:p w:rsidR="006C06B8" w:rsidRDefault="006C06B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6B8" w:rsidRDefault="00D925E8" w:rsidP="00485DAB">
    <w:pPr>
      <w:pStyle w:val="Tekstpodstawowy"/>
      <w:spacing w:line="240" w:lineRule="auto"/>
      <w:jc w:val="center"/>
      <w:rPr>
        <w:sz w:val="20"/>
      </w:rPr>
    </w:pPr>
    <w:r>
      <w:rPr>
        <w:noProof/>
        <w:lang w:eastAsia="pl-PL"/>
      </w:rPr>
      <w:drawing>
        <wp:inline distT="0" distB="0" distL="114300" distR="114300">
          <wp:extent cx="5095875" cy="973657"/>
          <wp:effectExtent l="0" t="0" r="0" b="0"/>
          <wp:docPr id="10" name="Picture 304" descr="EFRR_kolor poziom - REACT-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4" name="Picture 304" descr="EFRR_kolor poziom - REACT-EU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26677" cy="9795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527685</wp:posOffset>
              </wp:positionH>
              <wp:positionV relativeFrom="page">
                <wp:posOffset>553720</wp:posOffset>
              </wp:positionV>
              <wp:extent cx="798830" cy="165735"/>
              <wp:effectExtent l="0" t="0" r="0" b="0"/>
              <wp:wrapNone/>
              <wp:docPr id="86" name="Text Box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8830" cy="1657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6C06B8" w:rsidRDefault="006C06B8"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6" o:spid="_x0000_s1026" type="#_x0000_t202" style="position:absolute;left:0;text-align:left;margin-left:41.55pt;margin-top:43.6pt;width:62.9pt;height:13.05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" filled="f" stroked="f">
              <v:textbox inset="0,0,0,0">
                <w:txbxContent>
                  <w:p w:rsidR="006C06B8" w:rsidRDefault="006C06B8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FFF7C"/>
    <w:lvl w:ilvl="0">
      <w:start w:val="1"/>
      <w:numFmt w:val="decimal"/>
      <w:pStyle w:val="Listanumerowana5"/>
      <w:lvlText w:val="%1."/>
      <w:lvlJc w:val="left"/>
      <w:pPr>
        <w:tabs>
          <w:tab w:val="left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FFFFFF7D"/>
    <w:lvl w:ilvl="0">
      <w:start w:val="1"/>
      <w:numFmt w:val="decimal"/>
      <w:pStyle w:val="Listanumerowana4"/>
      <w:lvlText w:val="%1."/>
      <w:lvlJc w:val="left"/>
      <w:pPr>
        <w:tabs>
          <w:tab w:val="left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FFFFFF7E"/>
    <w:lvl w:ilvl="0">
      <w:start w:val="1"/>
      <w:numFmt w:val="decimal"/>
      <w:pStyle w:val="Listanumerowana3"/>
      <w:lvlText w:val="%1."/>
      <w:lvlJc w:val="left"/>
      <w:pPr>
        <w:tabs>
          <w:tab w:val="left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FFFFFF7F"/>
    <w:lvl w:ilvl="0">
      <w:start w:val="1"/>
      <w:numFmt w:val="decimal"/>
      <w:pStyle w:val="Listanumerowana2"/>
      <w:lvlText w:val="%1."/>
      <w:lvlJc w:val="left"/>
      <w:pPr>
        <w:tabs>
          <w:tab w:val="left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FFFFFF80"/>
    <w:lvl w:ilvl="0">
      <w:start w:val="1"/>
      <w:numFmt w:val="bullet"/>
      <w:pStyle w:val="Listapunktowana5"/>
      <w:lvlText w:val=""/>
      <w:lvlJc w:val="left"/>
      <w:pPr>
        <w:tabs>
          <w:tab w:val="left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FFFFF81"/>
    <w:lvl w:ilvl="0">
      <w:start w:val="1"/>
      <w:numFmt w:val="bullet"/>
      <w:pStyle w:val="Listapunktowana4"/>
      <w:lvlText w:val=""/>
      <w:lvlJc w:val="left"/>
      <w:pPr>
        <w:tabs>
          <w:tab w:val="left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FFFFF82"/>
    <w:lvl w:ilvl="0">
      <w:start w:val="1"/>
      <w:numFmt w:val="bullet"/>
      <w:pStyle w:val="Listapunktowana3"/>
      <w:lvlText w:val=""/>
      <w:lvlJc w:val="left"/>
      <w:pPr>
        <w:tabs>
          <w:tab w:val="left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FFFFF83"/>
    <w:lvl w:ilvl="0">
      <w:start w:val="1"/>
      <w:numFmt w:val="bullet"/>
      <w:pStyle w:val="Listapunktowana2"/>
      <w:lvlText w:val=""/>
      <w:lvlJc w:val="left"/>
      <w:pPr>
        <w:tabs>
          <w:tab w:val="left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FFFFF88"/>
    <w:lvl w:ilvl="0">
      <w:start w:val="1"/>
      <w:numFmt w:val="decimal"/>
      <w:pStyle w:val="Listanumerowana"/>
      <w:lvlText w:val="%1."/>
      <w:lvlJc w:val="left"/>
      <w:pPr>
        <w:tabs>
          <w:tab w:val="left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FFFFFF89"/>
    <w:lvl w:ilvl="0">
      <w:start w:val="1"/>
      <w:numFmt w:val="bullet"/>
      <w:pStyle w:val="Listapunktowana"/>
      <w:lvlText w:val=""/>
      <w:lvlJc w:val="left"/>
      <w:pPr>
        <w:tabs>
          <w:tab w:val="left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638BED81"/>
    <w:multiLevelType w:val="multilevel"/>
    <w:tmpl w:val="638BED81"/>
    <w:lvl w:ilvl="0">
      <w:start w:val="1"/>
      <w:numFmt w:val="upperRoman"/>
      <w:lvlText w:val="%1."/>
      <w:lvlJc w:val="left"/>
      <w:pPr>
        <w:ind w:left="299" w:hanging="168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852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1929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99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6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3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20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7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347" w:hanging="360"/>
      </w:pPr>
      <w:rPr>
        <w:rFonts w:hint="default"/>
        <w:lang w:val="pl-PL" w:eastAsia="en-US" w:bidi="ar-SA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D13C5E"/>
    <w:rsid w:val="72D13C5E"/>
    <w:rsid w:val="C9BE7DC0"/>
    <w:rsid w:val="DEFA543D"/>
    <w:rsid w:val="DFEC28AD"/>
    <w:rsid w:val="EFFB7AB0"/>
    <w:rsid w:val="F3744660"/>
    <w:rsid w:val="FF9CA8CB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85DAB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6C06B8"/>
    <w:rsid w:val="006D10D9"/>
    <w:rsid w:val="007152D7"/>
    <w:rsid w:val="00746C14"/>
    <w:rsid w:val="007C2C59"/>
    <w:rsid w:val="00801F23"/>
    <w:rsid w:val="00837632"/>
    <w:rsid w:val="0085640F"/>
    <w:rsid w:val="008567AA"/>
    <w:rsid w:val="00866A54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5E8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88C71F4"/>
    <w:rsid w:val="2FFE3DF3"/>
    <w:rsid w:val="34BDFEE0"/>
    <w:rsid w:val="37FE1BE8"/>
    <w:rsid w:val="49E5679C"/>
    <w:rsid w:val="513443D1"/>
    <w:rsid w:val="72D13C5E"/>
    <w:rsid w:val="733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1" w:count="267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caption" w:semiHidden="1" w:unhideWhenUsed="1"/>
    <w:lsdException w:name="Default Paragraph Font" w:semiHidden="1"/>
    <w:lsdException w:name="HTML Top of Form" w:semiHidden="1" w:uiPriority="99" w:unhideWhenUsed="1" w:qFormat="0"/>
    <w:lsdException w:name="HTML Bottom of Form" w:semiHidden="1" w:uiPriority="99" w:unhideWhenUsed="1" w:qFormat="0"/>
    <w:lsdException w:name="Normal Table" w:semiHidden="1" w:unhideWhenUsed="1"/>
    <w:lsdException w:name="No List" w:semiHidden="1" w:uiPriority="99" w:unhideWhenUsed="1" w:qFormat="0"/>
    <w:lsdException w:name="Outline List 1" w:semiHidden="1" w:uiPriority="99" w:unhideWhenUsed="1" w:qFormat="0"/>
    <w:lsdException w:name="Outline List 2" w:semiHidden="1" w:uiPriority="99" w:unhideWhenUsed="1" w:qFormat="0"/>
    <w:lsdException w:name="Outline List 3" w:semiHidden="1" w:uiPriority="99" w:unhideWhenUsed="1" w:qFormat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qFormat="0"/>
    <w:lsdException w:name="No Spacing" w:uiPriority="99" w:qFormat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0"/>
    <w:lsdException w:name="List Paragraph" w:uiPriority="99" w:qFormat="0"/>
    <w:lsdException w:name="Quote" w:uiPriority="99" w:qFormat="0"/>
    <w:lsdException w:name="Intense Quote" w:uiPriority="99" w:qFormat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</w:latentStyles>
  <w:style w:type="paragraph" w:default="1" w:styleId="Normalny">
    <w:name w:val="Normal"/>
    <w:qFormat/>
    <w:rPr>
      <w:rFonts w:ascii="Times New Roman" w:eastAsiaTheme="minorHAnsi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keepLines/>
      <w:spacing w:before="340" w:after="330" w:line="578" w:lineRule="auto"/>
      <w:outlineLvl w:val="0"/>
    </w:pPr>
    <w:rPr>
      <w:kern w:val="44"/>
      <w:sz w:val="44"/>
      <w:szCs w:val="44"/>
    </w:rPr>
  </w:style>
  <w:style w:type="paragraph" w:styleId="Nagwek2">
    <w:name w:val="heading 2"/>
    <w:basedOn w:val="Normalny"/>
    <w:next w:val="Normalny"/>
    <w:unhideWhenUsed/>
    <w:qFormat/>
    <w:pPr>
      <w:keepNext/>
      <w:keepLines/>
      <w:spacing w:before="260" w:after="260" w:line="416" w:lineRule="auto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nhideWhenUsed/>
    <w:qFormat/>
    <w:pPr>
      <w:keepNext/>
      <w:keepLines/>
      <w:spacing w:before="260" w:after="260" w:line="416" w:lineRule="auto"/>
      <w:outlineLvl w:val="2"/>
    </w:pPr>
    <w:rPr>
      <w:sz w:val="32"/>
      <w:szCs w:val="32"/>
    </w:rPr>
  </w:style>
  <w:style w:type="paragraph" w:styleId="Nagwek4">
    <w:name w:val="heading 4"/>
    <w:basedOn w:val="Normalny"/>
    <w:next w:val="Normalny"/>
    <w:unhideWhenUsed/>
    <w:qFormat/>
    <w:pPr>
      <w:keepNext/>
      <w:keepLines/>
      <w:spacing w:before="280" w:after="290" w:line="376" w:lineRule="auto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unhideWhenUsed/>
    <w:qFormat/>
    <w:pPr>
      <w:keepNext/>
      <w:keepLines/>
      <w:spacing w:before="280" w:after="290" w:line="376" w:lineRule="auto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unhideWhenUsed/>
    <w:qFormat/>
    <w:pPr>
      <w:keepNext/>
      <w:keepLines/>
      <w:spacing w:before="240" w:after="64" w:line="320" w:lineRule="auto"/>
      <w:outlineLvl w:val="5"/>
    </w:pPr>
    <w:rPr>
      <w:szCs w:val="24"/>
    </w:rPr>
  </w:style>
  <w:style w:type="paragraph" w:styleId="Nagwek7">
    <w:name w:val="heading 7"/>
    <w:basedOn w:val="Normalny"/>
    <w:next w:val="Normalny"/>
    <w:unhideWhenUsed/>
    <w:qFormat/>
    <w:pPr>
      <w:keepNext/>
      <w:keepLines/>
      <w:spacing w:before="240" w:after="64" w:line="320" w:lineRule="auto"/>
      <w:outlineLvl w:val="6"/>
    </w:pPr>
    <w:rPr>
      <w:szCs w:val="24"/>
    </w:rPr>
  </w:style>
  <w:style w:type="paragraph" w:styleId="Nagwek8">
    <w:name w:val="heading 8"/>
    <w:basedOn w:val="Normalny"/>
    <w:next w:val="Normalny"/>
    <w:unhideWhenUsed/>
    <w:qFormat/>
    <w:pPr>
      <w:keepNext/>
      <w:keepLines/>
      <w:spacing w:before="240" w:after="64" w:line="320" w:lineRule="auto"/>
      <w:outlineLvl w:val="7"/>
    </w:pPr>
    <w:rPr>
      <w:szCs w:val="24"/>
    </w:rPr>
  </w:style>
  <w:style w:type="paragraph" w:styleId="Nagwek9">
    <w:name w:val="heading 9"/>
    <w:basedOn w:val="Normalny"/>
    <w:next w:val="Normalny"/>
    <w:unhideWhenUsed/>
    <w:qFormat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Pr>
      <w:sz w:val="16"/>
      <w:szCs w:val="16"/>
    </w:rPr>
  </w:style>
  <w:style w:type="paragraph" w:styleId="Tekstblokowy">
    <w:name w:val="Block Text"/>
    <w:basedOn w:val="Normalny"/>
    <w:qFormat/>
    <w:pPr>
      <w:spacing w:after="120"/>
      <w:ind w:leftChars="700" w:left="1440" w:rightChars="700" w:right="1440"/>
    </w:p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zwciciem">
    <w:name w:val="Body Text First Indent"/>
    <w:basedOn w:val="Tekstpodstawowy"/>
    <w:qFormat/>
    <w:pPr>
      <w:ind w:firstLineChars="100" w:firstLine="420"/>
    </w:pPr>
  </w:style>
  <w:style w:type="paragraph" w:styleId="Tekstpodstawowywcity">
    <w:name w:val="Body Text Indent"/>
    <w:basedOn w:val="Normalny"/>
    <w:qFormat/>
    <w:pPr>
      <w:spacing w:after="120"/>
      <w:ind w:leftChars="200" w:left="420"/>
    </w:pPr>
  </w:style>
  <w:style w:type="paragraph" w:styleId="Tekstpodstawowyzwciciem2">
    <w:name w:val="Body Text First Indent 2"/>
    <w:basedOn w:val="Tekstpodstawowywcity"/>
    <w:qFormat/>
    <w:pPr>
      <w:ind w:firstLineChars="200" w:firstLine="420"/>
    </w:pPr>
  </w:style>
  <w:style w:type="paragraph" w:styleId="Tekstpodstawowywcity2">
    <w:name w:val="Body Text Indent 2"/>
    <w:basedOn w:val="Normalny"/>
    <w:qFormat/>
    <w:pPr>
      <w:spacing w:after="120" w:line="480" w:lineRule="auto"/>
      <w:ind w:leftChars="200" w:left="420"/>
    </w:pPr>
  </w:style>
  <w:style w:type="paragraph" w:styleId="Tekstpodstawowywcity3">
    <w:name w:val="Body Text Indent 3"/>
    <w:basedOn w:val="Normalny"/>
    <w:qFormat/>
    <w:pPr>
      <w:spacing w:after="120"/>
      <w:ind w:leftChars="200" w:left="420"/>
    </w:pPr>
    <w:rPr>
      <w:sz w:val="16"/>
      <w:szCs w:val="16"/>
    </w:rPr>
  </w:style>
  <w:style w:type="paragraph" w:styleId="Legenda">
    <w:name w:val="caption"/>
    <w:basedOn w:val="Normalny"/>
    <w:next w:val="Normalny"/>
    <w:unhideWhenUsed/>
    <w:qFormat/>
    <w:rPr>
      <w:rFonts w:ascii="Arial" w:eastAsia="SimHei" w:hAnsi="Arial" w:cs="Arial"/>
      <w:sz w:val="20"/>
    </w:rPr>
  </w:style>
  <w:style w:type="paragraph" w:styleId="Zwrotpoegnalny">
    <w:name w:val="Closing"/>
    <w:basedOn w:val="Normalny"/>
    <w:qFormat/>
    <w:pPr>
      <w:ind w:leftChars="2100" w:left="100"/>
    </w:pPr>
  </w:style>
  <w:style w:type="paragraph" w:styleId="Tekstkomentarza">
    <w:name w:val="annotation text"/>
    <w:basedOn w:val="Normalny"/>
    <w:qFormat/>
  </w:style>
  <w:style w:type="paragraph" w:styleId="Tematkomentarza">
    <w:name w:val="annotation subject"/>
    <w:basedOn w:val="Tekstkomentarza"/>
    <w:next w:val="Tekstkomentarza"/>
    <w:qFormat/>
  </w:style>
  <w:style w:type="paragraph" w:styleId="Data">
    <w:name w:val="Date"/>
    <w:basedOn w:val="Normalny"/>
    <w:next w:val="Normalny"/>
    <w:qFormat/>
    <w:pPr>
      <w:ind w:leftChars="2500" w:left="100"/>
    </w:pPr>
  </w:style>
  <w:style w:type="paragraph" w:styleId="Mapadokumentu">
    <w:name w:val="Document Map"/>
    <w:basedOn w:val="Normalny"/>
    <w:qFormat/>
    <w:pPr>
      <w:shd w:val="clear" w:color="auto" w:fill="000080"/>
    </w:pPr>
  </w:style>
  <w:style w:type="paragraph" w:styleId="Podpise-mail">
    <w:name w:val="E-mail Signature"/>
    <w:basedOn w:val="Normalny"/>
    <w:qFormat/>
  </w:style>
  <w:style w:type="paragraph" w:styleId="Tekstprzypisukocowego">
    <w:name w:val="endnote text"/>
    <w:basedOn w:val="Normalny"/>
    <w:qFormat/>
    <w:pPr>
      <w:snapToGrid w:val="0"/>
    </w:pPr>
  </w:style>
  <w:style w:type="paragraph" w:styleId="Adresnakopercie">
    <w:name w:val="envelope address"/>
    <w:basedOn w:val="Normalny"/>
    <w:qFormat/>
    <w:pPr>
      <w:framePr w:w="7920" w:h="1980" w:hRule="exact" w:hSpace="180" w:wrap="around" w:hAnchor="page" w:xAlign="center" w:yAlign="bottom"/>
      <w:snapToGrid w:val="0"/>
      <w:ind w:leftChars="1400" w:left="100"/>
    </w:pPr>
    <w:rPr>
      <w:rFonts w:ascii="Arial" w:hAnsi="Arial" w:cs="Arial"/>
      <w:szCs w:val="24"/>
    </w:rPr>
  </w:style>
  <w:style w:type="paragraph" w:styleId="Adreszwrotnynakopercie">
    <w:name w:val="envelope return"/>
    <w:basedOn w:val="Normalny"/>
    <w:qFormat/>
    <w:pPr>
      <w:snapToGrid w:val="0"/>
    </w:pPr>
    <w:rPr>
      <w:rFonts w:ascii="Arial" w:hAnsi="Arial" w:cs="Arial"/>
    </w:rPr>
  </w:style>
  <w:style w:type="paragraph" w:styleId="Stopka">
    <w:name w:val="footer"/>
    <w:basedOn w:val="Normalny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Tekstprzypisudolnego">
    <w:name w:val="footnote text"/>
    <w:basedOn w:val="Normalny"/>
    <w:qFormat/>
    <w:pPr>
      <w:snapToGrid w:val="0"/>
    </w:pPr>
    <w:rPr>
      <w:sz w:val="18"/>
      <w:szCs w:val="18"/>
    </w:rPr>
  </w:style>
  <w:style w:type="paragraph" w:styleId="Nagwek">
    <w:name w:val="header"/>
    <w:basedOn w:val="Normalny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TML-adres">
    <w:name w:val="HTML Address"/>
    <w:basedOn w:val="Normalny"/>
    <w:qFormat/>
    <w:rPr>
      <w:i/>
      <w:iCs/>
    </w:rPr>
  </w:style>
  <w:style w:type="paragraph" w:styleId="HTML-wstpniesformatowany">
    <w:name w:val="HTML Preformatted"/>
    <w:basedOn w:val="Normalny"/>
    <w:qFormat/>
    <w:rPr>
      <w:rFonts w:ascii="Courier New" w:hAnsi="Courier New" w:cs="Courier New"/>
      <w:sz w:val="20"/>
    </w:rPr>
  </w:style>
  <w:style w:type="paragraph" w:styleId="Indeks1">
    <w:name w:val="index 1"/>
    <w:basedOn w:val="Normalny"/>
    <w:next w:val="Normalny"/>
    <w:qFormat/>
  </w:style>
  <w:style w:type="paragraph" w:styleId="Indeks2">
    <w:name w:val="index 2"/>
    <w:basedOn w:val="Normalny"/>
    <w:next w:val="Normalny"/>
    <w:qFormat/>
    <w:pPr>
      <w:ind w:leftChars="200" w:left="200"/>
    </w:pPr>
  </w:style>
  <w:style w:type="paragraph" w:styleId="Indeks3">
    <w:name w:val="index 3"/>
    <w:basedOn w:val="Normalny"/>
    <w:next w:val="Normalny"/>
    <w:qFormat/>
    <w:pPr>
      <w:ind w:leftChars="400" w:left="400"/>
    </w:pPr>
  </w:style>
  <w:style w:type="paragraph" w:styleId="Indeks4">
    <w:name w:val="index 4"/>
    <w:basedOn w:val="Normalny"/>
    <w:next w:val="Normalny"/>
    <w:qFormat/>
    <w:pPr>
      <w:ind w:leftChars="600" w:left="600"/>
    </w:pPr>
  </w:style>
  <w:style w:type="paragraph" w:styleId="Indeks5">
    <w:name w:val="index 5"/>
    <w:basedOn w:val="Normalny"/>
    <w:next w:val="Normalny"/>
    <w:qFormat/>
    <w:pPr>
      <w:ind w:leftChars="800" w:left="800"/>
    </w:pPr>
  </w:style>
  <w:style w:type="paragraph" w:styleId="Indeks6">
    <w:name w:val="index 6"/>
    <w:basedOn w:val="Normalny"/>
    <w:next w:val="Normalny"/>
    <w:qFormat/>
    <w:pPr>
      <w:ind w:leftChars="1000" w:left="1000"/>
    </w:pPr>
  </w:style>
  <w:style w:type="paragraph" w:styleId="Indeks7">
    <w:name w:val="index 7"/>
    <w:basedOn w:val="Normalny"/>
    <w:next w:val="Normalny"/>
    <w:qFormat/>
    <w:pPr>
      <w:ind w:leftChars="1200" w:left="1200"/>
    </w:pPr>
  </w:style>
  <w:style w:type="paragraph" w:styleId="Indeks8">
    <w:name w:val="index 8"/>
    <w:basedOn w:val="Normalny"/>
    <w:next w:val="Normalny"/>
    <w:qFormat/>
    <w:pPr>
      <w:ind w:leftChars="1400" w:left="1400"/>
    </w:pPr>
  </w:style>
  <w:style w:type="paragraph" w:styleId="Indeks9">
    <w:name w:val="index 9"/>
    <w:basedOn w:val="Normalny"/>
    <w:next w:val="Normalny"/>
    <w:qFormat/>
    <w:pPr>
      <w:ind w:leftChars="1600" w:left="1600"/>
    </w:pPr>
  </w:style>
  <w:style w:type="paragraph" w:styleId="Nagwekindeksu">
    <w:name w:val="index heading"/>
    <w:basedOn w:val="Normalny"/>
    <w:next w:val="Indeks1"/>
    <w:qFormat/>
    <w:rPr>
      <w:rFonts w:ascii="Arial" w:hAnsi="Arial" w:cs="Arial"/>
    </w:rPr>
  </w:style>
  <w:style w:type="paragraph" w:styleId="Lista">
    <w:name w:val="List"/>
    <w:basedOn w:val="Normalny"/>
    <w:qFormat/>
    <w:pPr>
      <w:ind w:left="200" w:hangingChars="200" w:hanging="200"/>
    </w:pPr>
  </w:style>
  <w:style w:type="paragraph" w:styleId="Lista2">
    <w:name w:val="List 2"/>
    <w:basedOn w:val="Normalny"/>
    <w:qFormat/>
    <w:pPr>
      <w:ind w:leftChars="200" w:left="100" w:hangingChars="200" w:hanging="200"/>
    </w:pPr>
  </w:style>
  <w:style w:type="paragraph" w:styleId="Lista3">
    <w:name w:val="List 3"/>
    <w:basedOn w:val="Normalny"/>
    <w:qFormat/>
    <w:pPr>
      <w:ind w:leftChars="400" w:left="100" w:hangingChars="200" w:hanging="200"/>
    </w:pPr>
  </w:style>
  <w:style w:type="paragraph" w:styleId="Lista4">
    <w:name w:val="List 4"/>
    <w:basedOn w:val="Normalny"/>
    <w:qFormat/>
    <w:pPr>
      <w:ind w:leftChars="600" w:left="100" w:hangingChars="200" w:hanging="200"/>
    </w:pPr>
  </w:style>
  <w:style w:type="paragraph" w:styleId="Lista5">
    <w:name w:val="List 5"/>
    <w:basedOn w:val="Normalny"/>
    <w:qFormat/>
    <w:pPr>
      <w:ind w:leftChars="800" w:left="100" w:hangingChars="200" w:hanging="200"/>
    </w:pPr>
  </w:style>
  <w:style w:type="paragraph" w:styleId="Listapunktowana">
    <w:name w:val="List Bullet"/>
    <w:basedOn w:val="Normalny"/>
    <w:qFormat/>
    <w:pPr>
      <w:numPr>
        <w:numId w:val="1"/>
      </w:numPr>
    </w:pPr>
  </w:style>
  <w:style w:type="paragraph" w:styleId="Listapunktowana2">
    <w:name w:val="List Bullet 2"/>
    <w:basedOn w:val="Normalny"/>
    <w:qFormat/>
    <w:pPr>
      <w:numPr>
        <w:numId w:val="2"/>
      </w:numPr>
    </w:pPr>
  </w:style>
  <w:style w:type="paragraph" w:styleId="Listapunktowana3">
    <w:name w:val="List Bullet 3"/>
    <w:basedOn w:val="Normalny"/>
    <w:qFormat/>
    <w:pPr>
      <w:numPr>
        <w:numId w:val="3"/>
      </w:numPr>
    </w:pPr>
  </w:style>
  <w:style w:type="paragraph" w:styleId="Listapunktowana4">
    <w:name w:val="List Bullet 4"/>
    <w:basedOn w:val="Normalny"/>
    <w:qFormat/>
    <w:pPr>
      <w:numPr>
        <w:numId w:val="4"/>
      </w:numPr>
    </w:pPr>
  </w:style>
  <w:style w:type="paragraph" w:styleId="Listapunktowana5">
    <w:name w:val="List Bullet 5"/>
    <w:basedOn w:val="Normalny"/>
    <w:qFormat/>
    <w:pPr>
      <w:numPr>
        <w:numId w:val="5"/>
      </w:numPr>
    </w:pPr>
  </w:style>
  <w:style w:type="paragraph" w:styleId="Lista-kontynuacja">
    <w:name w:val="List Continue"/>
    <w:basedOn w:val="Normalny"/>
    <w:qFormat/>
    <w:pPr>
      <w:spacing w:after="120"/>
      <w:ind w:leftChars="200" w:left="420"/>
    </w:pPr>
  </w:style>
  <w:style w:type="paragraph" w:styleId="Lista-kontynuacja2">
    <w:name w:val="List Continue 2"/>
    <w:basedOn w:val="Normalny"/>
    <w:qFormat/>
    <w:pPr>
      <w:spacing w:after="120"/>
      <w:ind w:leftChars="400" w:left="840"/>
    </w:pPr>
  </w:style>
  <w:style w:type="paragraph" w:styleId="Lista-kontynuacja3">
    <w:name w:val="List Continue 3"/>
    <w:basedOn w:val="Normalny"/>
    <w:qFormat/>
    <w:pPr>
      <w:spacing w:after="120"/>
      <w:ind w:leftChars="600" w:left="1260"/>
    </w:pPr>
  </w:style>
  <w:style w:type="paragraph" w:styleId="Lista-kontynuacja4">
    <w:name w:val="List Continue 4"/>
    <w:basedOn w:val="Normalny"/>
    <w:qFormat/>
    <w:pPr>
      <w:spacing w:after="120"/>
      <w:ind w:leftChars="800" w:left="1680"/>
    </w:pPr>
  </w:style>
  <w:style w:type="paragraph" w:styleId="Lista-kontynuacja5">
    <w:name w:val="List Continue 5"/>
    <w:basedOn w:val="Normalny"/>
    <w:qFormat/>
    <w:pPr>
      <w:spacing w:after="120"/>
      <w:ind w:leftChars="1000" w:left="2100"/>
    </w:pPr>
  </w:style>
  <w:style w:type="paragraph" w:styleId="Listanumerowana">
    <w:name w:val="List Number"/>
    <w:basedOn w:val="Normalny"/>
    <w:qFormat/>
    <w:pPr>
      <w:numPr>
        <w:numId w:val="6"/>
      </w:numPr>
    </w:pPr>
  </w:style>
  <w:style w:type="paragraph" w:styleId="Listanumerowana2">
    <w:name w:val="List Number 2"/>
    <w:basedOn w:val="Normalny"/>
    <w:qFormat/>
    <w:pPr>
      <w:numPr>
        <w:numId w:val="7"/>
      </w:numPr>
    </w:pPr>
  </w:style>
  <w:style w:type="paragraph" w:styleId="Listanumerowana3">
    <w:name w:val="List Number 3"/>
    <w:basedOn w:val="Normalny"/>
    <w:qFormat/>
    <w:pPr>
      <w:numPr>
        <w:numId w:val="8"/>
      </w:numPr>
    </w:pPr>
  </w:style>
  <w:style w:type="paragraph" w:styleId="Listanumerowana4">
    <w:name w:val="List Number 4"/>
    <w:basedOn w:val="Normalny"/>
    <w:qFormat/>
    <w:pPr>
      <w:numPr>
        <w:numId w:val="9"/>
      </w:numPr>
    </w:pPr>
  </w:style>
  <w:style w:type="paragraph" w:styleId="Listanumerowana5">
    <w:name w:val="List Number 5"/>
    <w:basedOn w:val="Normalny"/>
    <w:qFormat/>
    <w:pPr>
      <w:numPr>
        <w:numId w:val="10"/>
      </w:numPr>
    </w:pPr>
  </w:style>
  <w:style w:type="paragraph" w:styleId="Tekstmakra">
    <w:name w:val="macro"/>
    <w:qFormat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  <w:lang w:val="en-US" w:eastAsia="zh-CN"/>
    </w:rPr>
  </w:style>
  <w:style w:type="paragraph" w:styleId="Nagwekwiadomoci">
    <w:name w:val="Message Header"/>
    <w:basedOn w:val="Normalny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 w:cs="Arial"/>
      <w:szCs w:val="24"/>
    </w:rPr>
  </w:style>
  <w:style w:type="paragraph" w:styleId="NormalnyWeb">
    <w:name w:val="Normal (Web)"/>
    <w:basedOn w:val="Normalny"/>
    <w:qFormat/>
    <w:rPr>
      <w:szCs w:val="24"/>
    </w:rPr>
  </w:style>
  <w:style w:type="paragraph" w:styleId="Wcicienormalne">
    <w:name w:val="Normal Indent"/>
    <w:basedOn w:val="Normalny"/>
    <w:qFormat/>
    <w:pPr>
      <w:ind w:firstLineChars="200" w:firstLine="420"/>
    </w:pPr>
  </w:style>
  <w:style w:type="paragraph" w:styleId="Nagweknotatki">
    <w:name w:val="Note Heading"/>
    <w:basedOn w:val="Normalny"/>
    <w:next w:val="Normalny"/>
    <w:qFormat/>
    <w:pPr>
      <w:jc w:val="center"/>
    </w:pPr>
  </w:style>
  <w:style w:type="paragraph" w:styleId="Zwykytekst">
    <w:name w:val="Plain Text"/>
    <w:basedOn w:val="Normalny"/>
    <w:qFormat/>
    <w:rPr>
      <w:rFonts w:ascii="SimSun" w:hAnsi="Courier New" w:cs="Courier New"/>
      <w:szCs w:val="21"/>
    </w:rPr>
  </w:style>
  <w:style w:type="paragraph" w:styleId="Zwrotgrzecznociowy">
    <w:name w:val="Salutation"/>
    <w:basedOn w:val="Normalny"/>
    <w:next w:val="Normalny"/>
    <w:qFormat/>
  </w:style>
  <w:style w:type="paragraph" w:styleId="Podpis">
    <w:name w:val="Signature"/>
    <w:basedOn w:val="Normalny"/>
    <w:qFormat/>
    <w:pPr>
      <w:ind w:leftChars="2100" w:left="100"/>
    </w:pPr>
  </w:style>
  <w:style w:type="paragraph" w:styleId="Podtytu">
    <w:name w:val="Subtitle"/>
    <w:basedOn w:val="Normalny"/>
    <w:qFormat/>
    <w:pPr>
      <w:spacing w:before="240" w:after="60" w:line="312" w:lineRule="auto"/>
      <w:jc w:val="center"/>
      <w:outlineLvl w:val="1"/>
    </w:pPr>
    <w:rPr>
      <w:rFonts w:ascii="Arial" w:hAnsi="Arial" w:cs="Arial"/>
      <w:kern w:val="28"/>
      <w:sz w:val="32"/>
      <w:szCs w:val="32"/>
    </w:rPr>
  </w:style>
  <w:style w:type="paragraph" w:styleId="Wykazrde">
    <w:name w:val="table of authorities"/>
    <w:basedOn w:val="Normalny"/>
    <w:next w:val="Normalny"/>
    <w:qFormat/>
    <w:pPr>
      <w:ind w:leftChars="200" w:left="420"/>
    </w:pPr>
  </w:style>
  <w:style w:type="paragraph" w:styleId="Spisilustracji">
    <w:name w:val="table of figures"/>
    <w:basedOn w:val="Normalny"/>
    <w:next w:val="Normalny"/>
    <w:qFormat/>
    <w:pPr>
      <w:ind w:leftChars="200" w:left="200" w:hangingChars="200" w:hanging="200"/>
    </w:pPr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 w:cs="Arial"/>
      <w:sz w:val="32"/>
      <w:szCs w:val="32"/>
    </w:rPr>
  </w:style>
  <w:style w:type="paragraph" w:styleId="Nagwekwykazurde">
    <w:name w:val="toa heading"/>
    <w:basedOn w:val="Normalny"/>
    <w:next w:val="Normalny"/>
    <w:qFormat/>
    <w:pPr>
      <w:spacing w:before="120"/>
    </w:pPr>
    <w:rPr>
      <w:rFonts w:ascii="Arial" w:hAnsi="Arial" w:cs="Arial"/>
      <w:szCs w:val="24"/>
    </w:rPr>
  </w:style>
  <w:style w:type="paragraph" w:styleId="Spistreci1">
    <w:name w:val="toc 1"/>
    <w:basedOn w:val="Normalny"/>
    <w:next w:val="Normalny"/>
    <w:qFormat/>
  </w:style>
  <w:style w:type="paragraph" w:styleId="Spistreci2">
    <w:name w:val="toc 2"/>
    <w:basedOn w:val="Normalny"/>
    <w:next w:val="Normalny"/>
    <w:qFormat/>
    <w:pPr>
      <w:ind w:leftChars="200" w:left="420"/>
    </w:pPr>
  </w:style>
  <w:style w:type="paragraph" w:styleId="Spistreci3">
    <w:name w:val="toc 3"/>
    <w:basedOn w:val="Normalny"/>
    <w:next w:val="Normalny"/>
    <w:qFormat/>
    <w:pPr>
      <w:ind w:leftChars="400" w:left="840"/>
    </w:pPr>
  </w:style>
  <w:style w:type="paragraph" w:styleId="Spistreci4">
    <w:name w:val="toc 4"/>
    <w:basedOn w:val="Normalny"/>
    <w:next w:val="Normalny"/>
    <w:qFormat/>
    <w:pPr>
      <w:ind w:leftChars="600" w:left="1260"/>
    </w:pPr>
  </w:style>
  <w:style w:type="paragraph" w:styleId="Spistreci5">
    <w:name w:val="toc 5"/>
    <w:basedOn w:val="Normalny"/>
    <w:next w:val="Normalny"/>
    <w:qFormat/>
    <w:pPr>
      <w:ind w:leftChars="800" w:left="1680"/>
    </w:pPr>
  </w:style>
  <w:style w:type="paragraph" w:styleId="Spistreci6">
    <w:name w:val="toc 6"/>
    <w:basedOn w:val="Normalny"/>
    <w:next w:val="Normalny"/>
    <w:qFormat/>
    <w:pPr>
      <w:ind w:leftChars="1000" w:left="2100"/>
    </w:pPr>
  </w:style>
  <w:style w:type="paragraph" w:styleId="Spistreci7">
    <w:name w:val="toc 7"/>
    <w:basedOn w:val="Normalny"/>
    <w:next w:val="Normalny"/>
    <w:qFormat/>
    <w:pPr>
      <w:ind w:leftChars="1200" w:left="2520"/>
    </w:pPr>
  </w:style>
  <w:style w:type="paragraph" w:styleId="Spistreci8">
    <w:name w:val="toc 8"/>
    <w:basedOn w:val="Normalny"/>
    <w:next w:val="Normalny"/>
    <w:qFormat/>
    <w:pPr>
      <w:ind w:leftChars="1400" w:left="2940"/>
    </w:pPr>
  </w:style>
  <w:style w:type="paragraph" w:styleId="Spistreci9">
    <w:name w:val="toc 9"/>
    <w:basedOn w:val="Normalny"/>
    <w:next w:val="Normalny"/>
    <w:qFormat/>
    <w:pPr>
      <w:ind w:leftChars="1600" w:left="3360"/>
    </w:pPr>
  </w:style>
  <w:style w:type="character" w:styleId="Odwoaniedokomentarza">
    <w:name w:val="annotation reference"/>
    <w:basedOn w:val="Domylnaczcionkaakapitu"/>
    <w:qFormat/>
    <w:rPr>
      <w:sz w:val="21"/>
      <w:szCs w:val="21"/>
    </w:rPr>
  </w:style>
  <w:style w:type="character" w:styleId="Uwydatnienie">
    <w:name w:val="Emphasis"/>
    <w:basedOn w:val="Domylnaczcionkaakapitu"/>
    <w:qFormat/>
    <w:rPr>
      <w:i/>
      <w:iCs/>
    </w:rPr>
  </w:style>
  <w:style w:type="character" w:styleId="Odwoanieprzypisukocowego">
    <w:name w:val="endnote reference"/>
    <w:basedOn w:val="Domylnaczcionkaakapitu"/>
    <w:qFormat/>
    <w:rPr>
      <w:vertAlign w:val="superscript"/>
    </w:rPr>
  </w:style>
  <w:style w:type="character" w:styleId="UyteHipercze">
    <w:name w:val="FollowedHyperlink"/>
    <w:basedOn w:val="Domylnaczcionkaakapitu"/>
    <w:qFormat/>
    <w:rPr>
      <w:color w:val="800080"/>
      <w:u w:val="single"/>
    </w:rPr>
  </w:style>
  <w:style w:type="character" w:styleId="Odwoanieprzypisudolnego">
    <w:name w:val="footnote reference"/>
    <w:basedOn w:val="Domylnaczcionkaakapitu"/>
    <w:qFormat/>
    <w:rPr>
      <w:vertAlign w:val="superscript"/>
    </w:rPr>
  </w:style>
  <w:style w:type="character" w:styleId="HTML-akronim">
    <w:name w:val="HTML Acronym"/>
    <w:basedOn w:val="Domylnaczcionkaakapitu"/>
    <w:qFormat/>
  </w:style>
  <w:style w:type="character" w:styleId="HTML-cytat">
    <w:name w:val="HTML Cite"/>
    <w:basedOn w:val="Domylnaczcionkaakapitu"/>
    <w:qFormat/>
    <w:rPr>
      <w:i/>
      <w:iCs/>
    </w:rPr>
  </w:style>
  <w:style w:type="character" w:styleId="HTML-kod">
    <w:name w:val="HTML Code"/>
    <w:basedOn w:val="Domylnaczcionkaakapitu"/>
    <w:qFormat/>
    <w:rPr>
      <w:rFonts w:ascii="Courier New" w:hAnsi="Courier New" w:cs="Courier New"/>
      <w:sz w:val="20"/>
      <w:szCs w:val="20"/>
    </w:rPr>
  </w:style>
  <w:style w:type="character" w:styleId="HTML-definicja">
    <w:name w:val="HTML Definition"/>
    <w:basedOn w:val="Domylnaczcionkaakapitu"/>
    <w:qFormat/>
    <w:rPr>
      <w:i/>
      <w:iCs/>
    </w:rPr>
  </w:style>
  <w:style w:type="character" w:styleId="HTML-klawiatura">
    <w:name w:val="HTML Keyboard"/>
    <w:basedOn w:val="Domylnaczcionkaakapitu"/>
    <w:qFormat/>
    <w:rPr>
      <w:rFonts w:ascii="Courier New" w:hAnsi="Courier New" w:cs="Courier New"/>
      <w:sz w:val="20"/>
      <w:szCs w:val="20"/>
    </w:rPr>
  </w:style>
  <w:style w:type="character" w:styleId="HTML-przykad">
    <w:name w:val="HTML Sample"/>
    <w:basedOn w:val="Domylnaczcionkaakapitu"/>
    <w:qFormat/>
    <w:rPr>
      <w:rFonts w:ascii="Courier New" w:hAnsi="Courier New" w:cs="Courier New"/>
    </w:rPr>
  </w:style>
  <w:style w:type="character" w:styleId="HTML-staaszeroko">
    <w:name w:val="HTML Typewriter"/>
    <w:basedOn w:val="Domylnaczcionkaakapitu"/>
    <w:qFormat/>
    <w:rPr>
      <w:rFonts w:ascii="Courier New" w:hAnsi="Courier New" w:cs="Courier New"/>
      <w:sz w:val="20"/>
      <w:szCs w:val="20"/>
    </w:rPr>
  </w:style>
  <w:style w:type="character" w:styleId="HTML-zmienna">
    <w:name w:val="HTML Variable"/>
    <w:basedOn w:val="Domylnaczcionkaakapitu"/>
    <w:qFormat/>
    <w:rPr>
      <w:i/>
      <w:iCs/>
    </w:rPr>
  </w:style>
  <w:style w:type="character" w:styleId="Hipercze">
    <w:name w:val="Hyperlink"/>
    <w:basedOn w:val="Domylnaczcionkaakapitu"/>
    <w:qFormat/>
    <w:rPr>
      <w:color w:val="0000FF"/>
      <w:u w:val="single"/>
    </w:rPr>
  </w:style>
  <w:style w:type="character" w:styleId="Numerwiersza">
    <w:name w:val="line number"/>
    <w:basedOn w:val="Domylnaczcionkaakapitu"/>
    <w:qFormat/>
  </w:style>
  <w:style w:type="character" w:styleId="Numerstrony">
    <w:name w:val="page number"/>
    <w:basedOn w:val="Domylnaczcionkaakapitu"/>
    <w:qFormat/>
  </w:style>
  <w:style w:type="character" w:styleId="Pogrubienie">
    <w:name w:val="Strong"/>
    <w:basedOn w:val="Domylnaczcionkaakapitu"/>
    <w:qFormat/>
    <w:rPr>
      <w:b/>
      <w:bCs/>
    </w:rPr>
  </w:style>
  <w:style w:type="table" w:styleId="Tabela-Efekty3W1">
    <w:name w:val="Table 3D effects 1"/>
    <w:basedOn w:val="Standardowy"/>
    <w:qFormat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bottom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ela-Efekty3W2">
    <w:name w:val="Table 3D effects 2"/>
    <w:basedOn w:val="Standardowy"/>
    <w:qFormat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Efekty3W3">
    <w:name w:val="Table 3D effects 3"/>
    <w:basedOn w:val="Standardowy"/>
    <w:qFormat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lasyczny1">
    <w:name w:val="Table Classic 1"/>
    <w:basedOn w:val="Standardowy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lasyczny2">
    <w:name w:val="Table Classic 2"/>
    <w:basedOn w:val="Standardowy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-Klasyczny3">
    <w:name w:val="Table Classic 3"/>
    <w:basedOn w:val="Standardowy"/>
    <w:qFormat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ela-Klasyczny4">
    <w:name w:val="Table Classic 4"/>
    <w:basedOn w:val="Standardowy"/>
    <w:qFormat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-Kolorowy1">
    <w:name w:val="Table Colorful 1"/>
    <w:basedOn w:val="Standardowy"/>
    <w:qFormat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a-Kolorowy2">
    <w:name w:val="Table Colorful 2"/>
    <w:basedOn w:val="Standardowy"/>
    <w:qFormat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a-Kolorowy3">
    <w:name w:val="Table Colorful 3"/>
    <w:basedOn w:val="Standardowy"/>
    <w:qFormat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left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-Kolumnowy1">
    <w:name w:val="Table Columns 1"/>
    <w:basedOn w:val="Standardowy"/>
    <w:qFormat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left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olumnowy2">
    <w:name w:val="Table Columns 2"/>
    <w:basedOn w:val="Standardowy"/>
    <w:qFormat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olumnowy3">
    <w:name w:val="Table Columns 3"/>
    <w:basedOn w:val="Standardowy"/>
    <w:qFormat/>
    <w:pPr>
      <w:widowControl w:val="0"/>
      <w:jc w:val="both"/>
    </w:pPr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olumnowy4">
    <w:name w:val="Table Columns 4"/>
    <w:basedOn w:val="Standardowy"/>
    <w:qFormat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qFormat/>
    <w:pPr>
      <w:widowControl w:val="0"/>
      <w:jc w:val="both"/>
    </w:p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left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qFormat/>
    <w:pPr>
      <w:widowControl w:val="0"/>
      <w:jc w:val="both"/>
    </w:p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ela-Elegancki">
    <w:name w:val="Table Elegant"/>
    <w:basedOn w:val="Standardowy"/>
    <w:qFormat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atka">
    <w:name w:val="Table Grid"/>
    <w:basedOn w:val="Standardowy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2">
    <w:name w:val="Table Grid 2"/>
    <w:basedOn w:val="Standardowy"/>
    <w:qFormat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Siatka3">
    <w:name w:val="Table Grid 3"/>
    <w:basedOn w:val="Standardowy"/>
    <w:qFormat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left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4">
    <w:name w:val="Table Grid 4"/>
    <w:basedOn w:val="Standardowy"/>
    <w:qFormat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atka5">
    <w:name w:val="Table Grid 5"/>
    <w:basedOn w:val="Standardowy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6">
    <w:name w:val="Table Grid 6"/>
    <w:basedOn w:val="Standardowy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7">
    <w:name w:val="Table Grid 7"/>
    <w:basedOn w:val="Standardowy"/>
    <w:qFormat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8">
    <w:name w:val="Table Grid 8"/>
    <w:basedOn w:val="Standardowy"/>
    <w:qFormat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Lista1">
    <w:name w:val="Table List 1"/>
    <w:basedOn w:val="Standardowy"/>
    <w:qFormat/>
    <w:pPr>
      <w:widowControl w:val="0"/>
      <w:jc w:val="both"/>
    </w:p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Lista2">
    <w:name w:val="Table List 2"/>
    <w:basedOn w:val="Standardowy"/>
    <w:qFormat/>
    <w:pPr>
      <w:widowControl w:val="0"/>
      <w:jc w:val="both"/>
    </w:p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Lista3">
    <w:name w:val="Table List 3"/>
    <w:basedOn w:val="Standardowy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-Lista4">
    <w:name w:val="Table List 4"/>
    <w:basedOn w:val="Standardowy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ela-Lista5">
    <w:name w:val="Table List 5"/>
    <w:basedOn w:val="Standardowy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Lista6">
    <w:name w:val="Table List 6"/>
    <w:basedOn w:val="Standardowy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Lista7">
    <w:name w:val="Table List 7"/>
    <w:basedOn w:val="Standardowy"/>
    <w:qFormat/>
    <w:pPr>
      <w:widowControl w:val="0"/>
      <w:jc w:val="both"/>
    </w:p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left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ela-Lista8">
    <w:name w:val="Table List 8"/>
    <w:basedOn w:val="Standardowy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left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table" w:styleId="Tabela-Profesjonalny">
    <w:name w:val="Table Professional"/>
    <w:basedOn w:val="Standardowy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-Prosty1">
    <w:name w:val="Table Simple 1"/>
    <w:basedOn w:val="Standardowy"/>
    <w:qFormat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left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ela-Prosty2">
    <w:name w:val="Table Simple 2"/>
    <w:basedOn w:val="Standardowy"/>
    <w:qFormat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ela-Prosty3">
    <w:name w:val="Table Simple 3"/>
    <w:basedOn w:val="Standardowy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-Delikatny1">
    <w:name w:val="Table Subtle 1"/>
    <w:basedOn w:val="Standardowy"/>
    <w:qFormat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left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Delikatny2">
    <w:name w:val="Table Subtle 2"/>
    <w:basedOn w:val="Standardowy"/>
    <w:qFormat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Motyw">
    <w:name w:val="Table Theme"/>
    <w:basedOn w:val="Standardowy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qFormat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eWeb2">
    <w:name w:val="Table Web 2"/>
    <w:basedOn w:val="Standardowy"/>
    <w:qFormat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eWeb3">
    <w:name w:val="Table Web 3"/>
    <w:basedOn w:val="Standardowy"/>
    <w:qFormat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Jasnecieniowanie">
    <w:name w:val="Light Shading"/>
    <w:basedOn w:val="Standardowy"/>
    <w:uiPriority w:val="60"/>
    <w:qFormat/>
    <w:rPr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ecieniowanieakcent1">
    <w:name w:val="Light Shading Accent 1"/>
    <w:basedOn w:val="Standardowy"/>
    <w:uiPriority w:val="60"/>
    <w:qFormat/>
    <w:rPr>
      <w:color w:val="365F91"/>
    </w:rPr>
    <w:tblPr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ecieniowanieakcent2">
    <w:name w:val="Light Shading Accent 2"/>
    <w:basedOn w:val="Standardowy"/>
    <w:uiPriority w:val="60"/>
    <w:qFormat/>
    <w:rPr>
      <w:color w:val="943634"/>
    </w:rPr>
    <w:tblPr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ecieniowanieakcent3">
    <w:name w:val="Light Shading Accent 3"/>
    <w:basedOn w:val="Standardowy"/>
    <w:uiPriority w:val="60"/>
    <w:qFormat/>
    <w:rPr>
      <w:color w:val="76923C"/>
    </w:rPr>
    <w:tblPr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ecieniowanieakcent4">
    <w:name w:val="Light Shading Accent 4"/>
    <w:basedOn w:val="Standardowy"/>
    <w:uiPriority w:val="60"/>
    <w:qFormat/>
    <w:rPr>
      <w:color w:val="5F497A"/>
    </w:rPr>
    <w:tblPr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Jasnecieniowanieakcent5">
    <w:name w:val="Light Shading Accent 5"/>
    <w:basedOn w:val="Standardowy"/>
    <w:uiPriority w:val="60"/>
    <w:qFormat/>
    <w:rPr>
      <w:color w:val="31849B"/>
    </w:rPr>
    <w:tblPr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Jasnecieniowanieakcent6">
    <w:name w:val="Light Shading Accent 6"/>
    <w:basedOn w:val="Standardowy"/>
    <w:uiPriority w:val="60"/>
    <w:qFormat/>
    <w:rPr>
      <w:color w:val="E36C0A"/>
    </w:rPr>
    <w:tblPr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single" w:sz="8" w:space="0" w:color="F79646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single" w:sz="8" w:space="0" w:color="F79646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Jasnalista">
    <w:name w:val="Light List"/>
    <w:basedOn w:val="Standardowy"/>
    <w:uiPriority w:val="61"/>
    <w:qFormat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akcent1">
    <w:name w:val="Light List Accent 1"/>
    <w:basedOn w:val="Standardowy"/>
    <w:uiPriority w:val="61"/>
    <w:qFormat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Jasnalistaakcent2">
    <w:name w:val="Light List Accent 2"/>
    <w:basedOn w:val="Standardowy"/>
    <w:uiPriority w:val="61"/>
    <w:qFormat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Jasnalistaakcent3">
    <w:name w:val="Light List Accent 3"/>
    <w:basedOn w:val="Standardowy"/>
    <w:uiPriority w:val="61"/>
    <w:qFormat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Jasnalistaakcent4">
    <w:name w:val="Light List Accent 4"/>
    <w:basedOn w:val="Standardowy"/>
    <w:uiPriority w:val="61"/>
    <w:qFormat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Jasnalistaakcent5">
    <w:name w:val="Light List Accent 5"/>
    <w:basedOn w:val="Standardowy"/>
    <w:uiPriority w:val="61"/>
    <w:qFormat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Jasnalistaakcent6">
    <w:name w:val="Light List Accent 6"/>
    <w:basedOn w:val="Standardowy"/>
    <w:uiPriority w:val="61"/>
    <w:qFormat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Jasnasiatka">
    <w:name w:val="Light Grid"/>
    <w:basedOn w:val="Standardowy"/>
    <w:uiPriority w:val="62"/>
    <w:qFormat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000000"/>
          <w:left w:val="single" w:sz="1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</w:tcPr>
    </w:tblStylePr>
  </w:style>
  <w:style w:type="table" w:styleId="Jasnasiatkaakcent1">
    <w:name w:val="Light Grid Accent 1"/>
    <w:basedOn w:val="Standardowy"/>
    <w:uiPriority w:val="62"/>
    <w:qFormat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4F81BD"/>
          <w:left w:val="single" w:sz="1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</w:tcPr>
    </w:tblStylePr>
  </w:style>
  <w:style w:type="table" w:styleId="Jasnasiatkaakcent2">
    <w:name w:val="Light Grid Accent 2"/>
    <w:basedOn w:val="Standardowy"/>
    <w:uiPriority w:val="62"/>
    <w:qFormat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C0504D"/>
          <w:left w:val="single" w:sz="1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</w:tcPr>
    </w:tblStylePr>
  </w:style>
  <w:style w:type="table" w:styleId="Jasnasiatkaakcent3">
    <w:name w:val="Light Grid Accent 3"/>
    <w:basedOn w:val="Standardowy"/>
    <w:uiPriority w:val="62"/>
    <w:qFormat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9BBB59"/>
          <w:left w:val="single" w:sz="1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</w:tcPr>
    </w:tblStylePr>
  </w:style>
  <w:style w:type="table" w:styleId="Jasnasiatkaakcent4">
    <w:name w:val="Light Grid Accent 4"/>
    <w:basedOn w:val="Standardowy"/>
    <w:uiPriority w:val="62"/>
    <w:qFormat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8064A2"/>
          <w:left w:val="single" w:sz="1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</w:tcPr>
    </w:tblStylePr>
  </w:style>
  <w:style w:type="table" w:styleId="Jasnasiatkaakcent5">
    <w:name w:val="Light Grid Accent 5"/>
    <w:basedOn w:val="Standardowy"/>
    <w:uiPriority w:val="62"/>
    <w:qFormat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4BACC6"/>
          <w:left w:val="single" w:sz="1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</w:tcPr>
    </w:tblStylePr>
  </w:style>
  <w:style w:type="table" w:styleId="Jasnasiatkaakcent6">
    <w:name w:val="Light Grid Accent 6"/>
    <w:basedOn w:val="Standardowy"/>
    <w:uiPriority w:val="62"/>
    <w:qFormat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F79646"/>
          <w:left w:val="single" w:sz="1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</w:tcPr>
    </w:tblStylePr>
  </w:style>
  <w:style w:type="table" w:styleId="redniecieniowanie1">
    <w:name w:val="Medium Shading 1"/>
    <w:basedOn w:val="Standardowy"/>
    <w:uiPriority w:val="63"/>
    <w:qFormat/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qFormat/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qFormat/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qFormat/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qFormat/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qFormat/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qFormat/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alista1">
    <w:name w:val="Medium List 1"/>
    <w:basedOn w:val="Standardowy"/>
    <w:uiPriority w:val="65"/>
    <w:qFormat/>
    <w:rPr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lef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left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rednialista1akcent1">
    <w:name w:val="Medium List 1 Accent 1"/>
    <w:basedOn w:val="Standardowy"/>
    <w:uiPriority w:val="65"/>
    <w:qFormat/>
    <w:rPr>
      <w:color w:val="000000"/>
    </w:rPr>
    <w:tblPr>
      <w:tblBorders>
        <w:top w:val="single" w:sz="8" w:space="0" w:color="4F81BD"/>
        <w:bottom w:val="single" w:sz="8" w:space="0" w:color="4F81BD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lef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rednialista1akcent2">
    <w:name w:val="Medium List 1 Accent 2"/>
    <w:basedOn w:val="Standardowy"/>
    <w:uiPriority w:val="65"/>
    <w:qFormat/>
    <w:rPr>
      <w:color w:val="000000"/>
    </w:rPr>
    <w:tblPr>
      <w:tblBorders>
        <w:top w:val="single" w:sz="8" w:space="0" w:color="C0504D"/>
        <w:bottom w:val="single" w:sz="8" w:space="0" w:color="C0504D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lef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left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rednialista1akcent3">
    <w:name w:val="Medium List 1 Accent 3"/>
    <w:basedOn w:val="Standardowy"/>
    <w:uiPriority w:val="65"/>
    <w:qFormat/>
    <w:rPr>
      <w:color w:val="000000"/>
    </w:rPr>
    <w:tblPr>
      <w:tblBorders>
        <w:top w:val="single" w:sz="8" w:space="0" w:color="9BBB59"/>
        <w:bottom w:val="single" w:sz="8" w:space="0" w:color="9BBB59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lef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left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1akcent4">
    <w:name w:val="Medium List 1 Accent 4"/>
    <w:basedOn w:val="Standardowy"/>
    <w:uiPriority w:val="65"/>
    <w:qFormat/>
    <w:rPr>
      <w:color w:val="000000"/>
    </w:rPr>
    <w:tblPr>
      <w:tblBorders>
        <w:top w:val="single" w:sz="8" w:space="0" w:color="8064A2"/>
        <w:bottom w:val="single" w:sz="8" w:space="0" w:color="8064A2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lef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left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rednialista1akcent5">
    <w:name w:val="Medium List 1 Accent 5"/>
    <w:basedOn w:val="Standardowy"/>
    <w:uiPriority w:val="65"/>
    <w:qFormat/>
    <w:rPr>
      <w:color w:val="000000"/>
    </w:rPr>
    <w:tblPr>
      <w:tblBorders>
        <w:top w:val="single" w:sz="8" w:space="0" w:color="4BACC6"/>
        <w:bottom w:val="single" w:sz="8" w:space="0" w:color="4BACC6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lef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left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rednialista1akcent6">
    <w:name w:val="Medium List 1 Accent 6"/>
    <w:basedOn w:val="Standardowy"/>
    <w:uiPriority w:val="65"/>
    <w:qFormat/>
    <w:rPr>
      <w:color w:val="000000"/>
    </w:rPr>
    <w:tblPr>
      <w:tblBorders>
        <w:top w:val="single" w:sz="8" w:space="0" w:color="F79646"/>
        <w:bottom w:val="single" w:sz="8" w:space="0" w:color="F79646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lef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left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rednialista2">
    <w:name w:val="Medium List 2"/>
    <w:basedOn w:val="Standardowy"/>
    <w:uiPriority w:val="66"/>
    <w:qFormat/>
    <w:rPr>
      <w:rFonts w:ascii="SimSun" w:eastAsia="Courier New" w:hAnsi="SimSun" w:cs="Times New Roman"/>
      <w:color w:val="000000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qFormat/>
    <w:rPr>
      <w:rFonts w:ascii="SimSun" w:eastAsia="Courier New" w:hAnsi="SimSun" w:cs="Times New Roman"/>
      <w:color w:val="000000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qFormat/>
    <w:rPr>
      <w:rFonts w:ascii="SimSun" w:eastAsia="Courier New" w:hAnsi="SimSun" w:cs="Times New Roman"/>
      <w:color w:val="000000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qFormat/>
    <w:rPr>
      <w:rFonts w:ascii="SimSun" w:eastAsia="Courier New" w:hAnsi="SimSun" w:cs="Times New Roman"/>
      <w:color w:val="000000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qFormat/>
    <w:rPr>
      <w:rFonts w:ascii="SimSun" w:eastAsia="Courier New" w:hAnsi="SimSun" w:cs="Times New Roman"/>
      <w:color w:val="000000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qFormat/>
    <w:rPr>
      <w:rFonts w:ascii="SimSun" w:eastAsia="Courier New" w:hAnsi="SimSun" w:cs="Times New Roman"/>
      <w:color w:val="000000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qFormat/>
    <w:rPr>
      <w:rFonts w:ascii="SimSun" w:eastAsia="Courier New" w:hAnsi="SimSun" w:cs="Times New Roman"/>
      <w:color w:val="000000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qFormat/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redniasiatka1akcent1">
    <w:name w:val="Medium Grid 1 Accent 1"/>
    <w:basedOn w:val="Standardowy"/>
    <w:uiPriority w:val="67"/>
    <w:qFormat/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redniasiatka1akcent2">
    <w:name w:val="Medium Grid 1 Accent 2"/>
    <w:basedOn w:val="Standardowy"/>
    <w:uiPriority w:val="67"/>
    <w:qFormat/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redniasiatka1akcent3">
    <w:name w:val="Medium Grid 1 Accent 3"/>
    <w:basedOn w:val="Standardowy"/>
    <w:uiPriority w:val="67"/>
    <w:qFormat/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redniasiatka1akcent4">
    <w:name w:val="Medium Grid 1 Accent 4"/>
    <w:basedOn w:val="Standardowy"/>
    <w:uiPriority w:val="67"/>
    <w:qFormat/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redniasiatka1akcent5">
    <w:name w:val="Medium Grid 1 Accent 5"/>
    <w:basedOn w:val="Standardowy"/>
    <w:uiPriority w:val="67"/>
    <w:qFormat/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redniasiatka1akcent6">
    <w:name w:val="Medium Grid 1 Accent 6"/>
    <w:basedOn w:val="Standardowy"/>
    <w:uiPriority w:val="67"/>
    <w:qFormat/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redniasiatka2">
    <w:name w:val="Medium Grid 2"/>
    <w:basedOn w:val="Standardowy"/>
    <w:uiPriority w:val="68"/>
    <w:qFormat/>
    <w:rPr>
      <w:rFonts w:ascii="SimSun" w:eastAsia="Courier New" w:hAnsi="SimSun" w:cs="Times New Roman"/>
      <w:color w:val="000000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asiatka2akcent1">
    <w:name w:val="Medium Grid 2 Accent 1"/>
    <w:basedOn w:val="Standardowy"/>
    <w:uiPriority w:val="68"/>
    <w:qFormat/>
    <w:rPr>
      <w:rFonts w:ascii="SimSun" w:eastAsia="Courier New" w:hAnsi="SimSun" w:cs="Times New Roman"/>
      <w:color w:val="000000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redniasiatka2akcent2">
    <w:name w:val="Medium Grid 2 Accent 2"/>
    <w:basedOn w:val="Standardowy"/>
    <w:uiPriority w:val="68"/>
    <w:qFormat/>
    <w:rPr>
      <w:rFonts w:ascii="SimSun" w:eastAsia="Courier New" w:hAnsi="SimSun" w:cs="Times New Roman"/>
      <w:color w:val="000000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redniasiatka2akcent3">
    <w:name w:val="Medium Grid 2 Accent 3"/>
    <w:basedOn w:val="Standardowy"/>
    <w:uiPriority w:val="68"/>
    <w:qFormat/>
    <w:rPr>
      <w:rFonts w:ascii="SimSun" w:eastAsia="Courier New" w:hAnsi="SimSun" w:cs="Times New Roman"/>
      <w:color w:val="000000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redniasiatka2akcent4">
    <w:name w:val="Medium Grid 2 Accent 4"/>
    <w:basedOn w:val="Standardowy"/>
    <w:uiPriority w:val="68"/>
    <w:qFormat/>
    <w:rPr>
      <w:rFonts w:ascii="SimSun" w:eastAsia="Courier New" w:hAnsi="SimSun" w:cs="Times New Roman"/>
      <w:color w:val="000000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redniasiatka2akcent5">
    <w:name w:val="Medium Grid 2 Accent 5"/>
    <w:basedOn w:val="Standardowy"/>
    <w:uiPriority w:val="68"/>
    <w:qFormat/>
    <w:rPr>
      <w:rFonts w:ascii="SimSun" w:eastAsia="Courier New" w:hAnsi="SimSun" w:cs="Times New Roman"/>
      <w:color w:val="000000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redniasiatka2akcent6">
    <w:name w:val="Medium Grid 2 Accent 6"/>
    <w:basedOn w:val="Standardowy"/>
    <w:uiPriority w:val="68"/>
    <w:qFormat/>
    <w:rPr>
      <w:rFonts w:ascii="SimSun" w:eastAsia="Courier New" w:hAnsi="SimSun" w:cs="Times New Roman"/>
      <w:color w:val="000000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redniasiatka3">
    <w:name w:val="Medium Grid 3"/>
    <w:basedOn w:val="Standardowy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redniasiatka3akcent1">
    <w:name w:val="Medium Grid 3 Accent 1"/>
    <w:basedOn w:val="Standardowy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redniasiatka3akcent2">
    <w:name w:val="Medium Grid 3 Accent 2"/>
    <w:basedOn w:val="Standardowy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redniasiatka3akcent3">
    <w:name w:val="Medium Grid 3 Accent 3"/>
    <w:basedOn w:val="Standardowy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redniasiatka3akcent4">
    <w:name w:val="Medium Grid 3 Accent 4"/>
    <w:basedOn w:val="Standardowy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redniasiatka3akcent5">
    <w:name w:val="Medium Grid 3 Accent 5"/>
    <w:basedOn w:val="Standardowy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redniasiatka3akcent6">
    <w:name w:val="Medium Grid 3 Accent 6"/>
    <w:basedOn w:val="Standardowy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table" w:styleId="Ciemnalista">
    <w:name w:val="Dark List"/>
    <w:basedOn w:val="Standardowy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Ciemnalista2akcent1">
    <w:name w:val="Dark List Accent 1"/>
    <w:basedOn w:val="Standardowy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Ciemnalistaakcent2">
    <w:name w:val="Dark List Accent 2"/>
    <w:basedOn w:val="Standardowy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Ciemnalistaakcent3">
    <w:name w:val="Dark List Accent 3"/>
    <w:basedOn w:val="Standardowy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Ciemnalistaakcent4">
    <w:name w:val="Dark List Accent 4"/>
    <w:basedOn w:val="Standardowy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Ciemnalistaakcent5">
    <w:name w:val="Dark List Accent 5"/>
    <w:basedOn w:val="Standardowy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Ciemnalistaakcent6">
    <w:name w:val="Dark List Accent 6"/>
    <w:basedOn w:val="Standardowy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Kolorowecieniowanie">
    <w:name w:val="Colorful Shading"/>
    <w:basedOn w:val="Standardowy"/>
    <w:uiPriority w:val="71"/>
    <w:qFormat/>
    <w:rPr>
      <w:color w:val="000000"/>
    </w:rPr>
    <w:tblPr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1">
    <w:name w:val="Colorful Shading Accent 1"/>
    <w:basedOn w:val="Standardowy"/>
    <w:uiPriority w:val="71"/>
    <w:qFormat/>
    <w:rPr>
      <w:color w:val="000000"/>
    </w:rPr>
    <w:tblPr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2">
    <w:name w:val="Colorful Shading Accent 2"/>
    <w:basedOn w:val="Standardowy"/>
    <w:uiPriority w:val="71"/>
    <w:qFormat/>
    <w:rPr>
      <w:color w:val="000000"/>
    </w:rPr>
    <w:tblPr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3">
    <w:name w:val="Colorful Shading Accent 3"/>
    <w:basedOn w:val="Standardowy"/>
    <w:uiPriority w:val="71"/>
    <w:qFormat/>
    <w:rPr>
      <w:color w:val="000000"/>
    </w:rPr>
    <w:tblPr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sz="24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Kolorowecieniowanieakcent4">
    <w:name w:val="Colorful Shading Accent 4"/>
    <w:basedOn w:val="Standardowy"/>
    <w:uiPriority w:val="71"/>
    <w:qFormat/>
    <w:rPr>
      <w:color w:val="000000"/>
    </w:rPr>
    <w:tblPr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sz="24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5">
    <w:name w:val="Colorful Shading Accent 5"/>
    <w:basedOn w:val="Standardowy"/>
    <w:uiPriority w:val="71"/>
    <w:qFormat/>
    <w:rPr>
      <w:color w:val="000000"/>
    </w:rPr>
    <w:tblPr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sz="24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qFormat/>
    <w:rPr>
      <w:color w:val="000000"/>
    </w:rPr>
    <w:tblPr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sz="24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alista">
    <w:name w:val="Colorful List"/>
    <w:basedOn w:val="Standardowy"/>
    <w:uiPriority w:val="72"/>
    <w:qFormat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Kolorowalistaakcent1">
    <w:name w:val="Colorful List Accent 1"/>
    <w:basedOn w:val="Standardowy"/>
    <w:uiPriority w:val="72"/>
    <w:qFormat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Kolorowalistaakcent2">
    <w:name w:val="Colorful List Accent 2"/>
    <w:basedOn w:val="Standardowy"/>
    <w:uiPriority w:val="72"/>
    <w:qFormat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Kolorowalistaakcent3">
    <w:name w:val="Colorful List Accent 3"/>
    <w:basedOn w:val="Standardowy"/>
    <w:uiPriority w:val="72"/>
    <w:qFormat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Kolorowalistaakcent4">
    <w:name w:val="Colorful List Accent 4"/>
    <w:basedOn w:val="Standardowy"/>
    <w:uiPriority w:val="72"/>
    <w:qFormat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Kolorowalistaakcent5">
    <w:name w:val="Colorful List Accent 5"/>
    <w:basedOn w:val="Standardowy"/>
    <w:uiPriority w:val="72"/>
    <w:qFormat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Kolorowalistaakcent6">
    <w:name w:val="Colorful List Accent 6"/>
    <w:basedOn w:val="Standardowy"/>
    <w:uiPriority w:val="72"/>
    <w:qFormat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Kolorowasiatka">
    <w:name w:val="Colorful Grid"/>
    <w:basedOn w:val="Standardowy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Kolorowasiatkaakcent1">
    <w:name w:val="Colorful Grid Accent 1"/>
    <w:basedOn w:val="Standardowy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Kolorowasiatkaakcent2">
    <w:name w:val="Colorful Grid Accent 2"/>
    <w:basedOn w:val="Standardowy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Kolorowasiatkaakcent3">
    <w:name w:val="Colorful Grid Accent 3"/>
    <w:basedOn w:val="Standardowy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Kolorowasiatkaakcent4">
    <w:name w:val="Colorful Grid Accent 4"/>
    <w:basedOn w:val="Standardowy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Kolorowasiatkaakcent5">
    <w:name w:val="Colorful Grid Accent 5"/>
    <w:basedOn w:val="Standardowy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Kolorowasiatkaakcent6">
    <w:name w:val="Colorful Grid Accent 6"/>
    <w:basedOn w:val="Standardowy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1" w:count="267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caption" w:semiHidden="1" w:unhideWhenUsed="1"/>
    <w:lsdException w:name="Default Paragraph Font" w:semiHidden="1"/>
    <w:lsdException w:name="HTML Top of Form" w:semiHidden="1" w:uiPriority="99" w:unhideWhenUsed="1" w:qFormat="0"/>
    <w:lsdException w:name="HTML Bottom of Form" w:semiHidden="1" w:uiPriority="99" w:unhideWhenUsed="1" w:qFormat="0"/>
    <w:lsdException w:name="Normal Table" w:semiHidden="1" w:unhideWhenUsed="1"/>
    <w:lsdException w:name="No List" w:semiHidden="1" w:uiPriority="99" w:unhideWhenUsed="1" w:qFormat="0"/>
    <w:lsdException w:name="Outline List 1" w:semiHidden="1" w:uiPriority="99" w:unhideWhenUsed="1" w:qFormat="0"/>
    <w:lsdException w:name="Outline List 2" w:semiHidden="1" w:uiPriority="99" w:unhideWhenUsed="1" w:qFormat="0"/>
    <w:lsdException w:name="Outline List 3" w:semiHidden="1" w:uiPriority="99" w:unhideWhenUsed="1" w:qFormat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qFormat="0"/>
    <w:lsdException w:name="No Spacing" w:uiPriority="99" w:qFormat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0"/>
    <w:lsdException w:name="List Paragraph" w:uiPriority="99" w:qFormat="0"/>
    <w:lsdException w:name="Quote" w:uiPriority="99" w:qFormat="0"/>
    <w:lsdException w:name="Intense Quote" w:uiPriority="99" w:qFormat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</w:latentStyles>
  <w:style w:type="paragraph" w:default="1" w:styleId="Normalny">
    <w:name w:val="Normal"/>
    <w:qFormat/>
    <w:rPr>
      <w:rFonts w:ascii="Times New Roman" w:eastAsiaTheme="minorHAnsi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keepLines/>
      <w:spacing w:before="340" w:after="330" w:line="578" w:lineRule="auto"/>
      <w:outlineLvl w:val="0"/>
    </w:pPr>
    <w:rPr>
      <w:kern w:val="44"/>
      <w:sz w:val="44"/>
      <w:szCs w:val="44"/>
    </w:rPr>
  </w:style>
  <w:style w:type="paragraph" w:styleId="Nagwek2">
    <w:name w:val="heading 2"/>
    <w:basedOn w:val="Normalny"/>
    <w:next w:val="Normalny"/>
    <w:unhideWhenUsed/>
    <w:qFormat/>
    <w:pPr>
      <w:keepNext/>
      <w:keepLines/>
      <w:spacing w:before="260" w:after="260" w:line="416" w:lineRule="auto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nhideWhenUsed/>
    <w:qFormat/>
    <w:pPr>
      <w:keepNext/>
      <w:keepLines/>
      <w:spacing w:before="260" w:after="260" w:line="416" w:lineRule="auto"/>
      <w:outlineLvl w:val="2"/>
    </w:pPr>
    <w:rPr>
      <w:sz w:val="32"/>
      <w:szCs w:val="32"/>
    </w:rPr>
  </w:style>
  <w:style w:type="paragraph" w:styleId="Nagwek4">
    <w:name w:val="heading 4"/>
    <w:basedOn w:val="Normalny"/>
    <w:next w:val="Normalny"/>
    <w:unhideWhenUsed/>
    <w:qFormat/>
    <w:pPr>
      <w:keepNext/>
      <w:keepLines/>
      <w:spacing w:before="280" w:after="290" w:line="376" w:lineRule="auto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unhideWhenUsed/>
    <w:qFormat/>
    <w:pPr>
      <w:keepNext/>
      <w:keepLines/>
      <w:spacing w:before="280" w:after="290" w:line="376" w:lineRule="auto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unhideWhenUsed/>
    <w:qFormat/>
    <w:pPr>
      <w:keepNext/>
      <w:keepLines/>
      <w:spacing w:before="240" w:after="64" w:line="320" w:lineRule="auto"/>
      <w:outlineLvl w:val="5"/>
    </w:pPr>
    <w:rPr>
      <w:szCs w:val="24"/>
    </w:rPr>
  </w:style>
  <w:style w:type="paragraph" w:styleId="Nagwek7">
    <w:name w:val="heading 7"/>
    <w:basedOn w:val="Normalny"/>
    <w:next w:val="Normalny"/>
    <w:unhideWhenUsed/>
    <w:qFormat/>
    <w:pPr>
      <w:keepNext/>
      <w:keepLines/>
      <w:spacing w:before="240" w:after="64" w:line="320" w:lineRule="auto"/>
      <w:outlineLvl w:val="6"/>
    </w:pPr>
    <w:rPr>
      <w:szCs w:val="24"/>
    </w:rPr>
  </w:style>
  <w:style w:type="paragraph" w:styleId="Nagwek8">
    <w:name w:val="heading 8"/>
    <w:basedOn w:val="Normalny"/>
    <w:next w:val="Normalny"/>
    <w:unhideWhenUsed/>
    <w:qFormat/>
    <w:pPr>
      <w:keepNext/>
      <w:keepLines/>
      <w:spacing w:before="240" w:after="64" w:line="320" w:lineRule="auto"/>
      <w:outlineLvl w:val="7"/>
    </w:pPr>
    <w:rPr>
      <w:szCs w:val="24"/>
    </w:rPr>
  </w:style>
  <w:style w:type="paragraph" w:styleId="Nagwek9">
    <w:name w:val="heading 9"/>
    <w:basedOn w:val="Normalny"/>
    <w:next w:val="Normalny"/>
    <w:unhideWhenUsed/>
    <w:qFormat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Pr>
      <w:sz w:val="16"/>
      <w:szCs w:val="16"/>
    </w:rPr>
  </w:style>
  <w:style w:type="paragraph" w:styleId="Tekstblokowy">
    <w:name w:val="Block Text"/>
    <w:basedOn w:val="Normalny"/>
    <w:qFormat/>
    <w:pPr>
      <w:spacing w:after="120"/>
      <w:ind w:leftChars="700" w:left="1440" w:rightChars="700" w:right="1440"/>
    </w:p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zwciciem">
    <w:name w:val="Body Text First Indent"/>
    <w:basedOn w:val="Tekstpodstawowy"/>
    <w:qFormat/>
    <w:pPr>
      <w:ind w:firstLineChars="100" w:firstLine="420"/>
    </w:pPr>
  </w:style>
  <w:style w:type="paragraph" w:styleId="Tekstpodstawowywcity">
    <w:name w:val="Body Text Indent"/>
    <w:basedOn w:val="Normalny"/>
    <w:qFormat/>
    <w:pPr>
      <w:spacing w:after="120"/>
      <w:ind w:leftChars="200" w:left="420"/>
    </w:pPr>
  </w:style>
  <w:style w:type="paragraph" w:styleId="Tekstpodstawowyzwciciem2">
    <w:name w:val="Body Text First Indent 2"/>
    <w:basedOn w:val="Tekstpodstawowywcity"/>
    <w:qFormat/>
    <w:pPr>
      <w:ind w:firstLineChars="200" w:firstLine="420"/>
    </w:pPr>
  </w:style>
  <w:style w:type="paragraph" w:styleId="Tekstpodstawowywcity2">
    <w:name w:val="Body Text Indent 2"/>
    <w:basedOn w:val="Normalny"/>
    <w:qFormat/>
    <w:pPr>
      <w:spacing w:after="120" w:line="480" w:lineRule="auto"/>
      <w:ind w:leftChars="200" w:left="420"/>
    </w:pPr>
  </w:style>
  <w:style w:type="paragraph" w:styleId="Tekstpodstawowywcity3">
    <w:name w:val="Body Text Indent 3"/>
    <w:basedOn w:val="Normalny"/>
    <w:qFormat/>
    <w:pPr>
      <w:spacing w:after="120"/>
      <w:ind w:leftChars="200" w:left="420"/>
    </w:pPr>
    <w:rPr>
      <w:sz w:val="16"/>
      <w:szCs w:val="16"/>
    </w:rPr>
  </w:style>
  <w:style w:type="paragraph" w:styleId="Legenda">
    <w:name w:val="caption"/>
    <w:basedOn w:val="Normalny"/>
    <w:next w:val="Normalny"/>
    <w:unhideWhenUsed/>
    <w:qFormat/>
    <w:rPr>
      <w:rFonts w:ascii="Arial" w:eastAsia="SimHei" w:hAnsi="Arial" w:cs="Arial"/>
      <w:sz w:val="20"/>
    </w:rPr>
  </w:style>
  <w:style w:type="paragraph" w:styleId="Zwrotpoegnalny">
    <w:name w:val="Closing"/>
    <w:basedOn w:val="Normalny"/>
    <w:qFormat/>
    <w:pPr>
      <w:ind w:leftChars="2100" w:left="100"/>
    </w:pPr>
  </w:style>
  <w:style w:type="paragraph" w:styleId="Tekstkomentarza">
    <w:name w:val="annotation text"/>
    <w:basedOn w:val="Normalny"/>
    <w:qFormat/>
  </w:style>
  <w:style w:type="paragraph" w:styleId="Tematkomentarza">
    <w:name w:val="annotation subject"/>
    <w:basedOn w:val="Tekstkomentarza"/>
    <w:next w:val="Tekstkomentarza"/>
    <w:qFormat/>
  </w:style>
  <w:style w:type="paragraph" w:styleId="Data">
    <w:name w:val="Date"/>
    <w:basedOn w:val="Normalny"/>
    <w:next w:val="Normalny"/>
    <w:qFormat/>
    <w:pPr>
      <w:ind w:leftChars="2500" w:left="100"/>
    </w:pPr>
  </w:style>
  <w:style w:type="paragraph" w:styleId="Mapadokumentu">
    <w:name w:val="Document Map"/>
    <w:basedOn w:val="Normalny"/>
    <w:qFormat/>
    <w:pPr>
      <w:shd w:val="clear" w:color="auto" w:fill="000080"/>
    </w:pPr>
  </w:style>
  <w:style w:type="paragraph" w:styleId="Podpise-mail">
    <w:name w:val="E-mail Signature"/>
    <w:basedOn w:val="Normalny"/>
    <w:qFormat/>
  </w:style>
  <w:style w:type="paragraph" w:styleId="Tekstprzypisukocowego">
    <w:name w:val="endnote text"/>
    <w:basedOn w:val="Normalny"/>
    <w:qFormat/>
    <w:pPr>
      <w:snapToGrid w:val="0"/>
    </w:pPr>
  </w:style>
  <w:style w:type="paragraph" w:styleId="Adresnakopercie">
    <w:name w:val="envelope address"/>
    <w:basedOn w:val="Normalny"/>
    <w:qFormat/>
    <w:pPr>
      <w:framePr w:w="7920" w:h="1980" w:hRule="exact" w:hSpace="180" w:wrap="around" w:hAnchor="page" w:xAlign="center" w:yAlign="bottom"/>
      <w:snapToGrid w:val="0"/>
      <w:ind w:leftChars="1400" w:left="100"/>
    </w:pPr>
    <w:rPr>
      <w:rFonts w:ascii="Arial" w:hAnsi="Arial" w:cs="Arial"/>
      <w:szCs w:val="24"/>
    </w:rPr>
  </w:style>
  <w:style w:type="paragraph" w:styleId="Adreszwrotnynakopercie">
    <w:name w:val="envelope return"/>
    <w:basedOn w:val="Normalny"/>
    <w:qFormat/>
    <w:pPr>
      <w:snapToGrid w:val="0"/>
    </w:pPr>
    <w:rPr>
      <w:rFonts w:ascii="Arial" w:hAnsi="Arial" w:cs="Arial"/>
    </w:rPr>
  </w:style>
  <w:style w:type="paragraph" w:styleId="Stopka">
    <w:name w:val="footer"/>
    <w:basedOn w:val="Normalny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Tekstprzypisudolnego">
    <w:name w:val="footnote text"/>
    <w:basedOn w:val="Normalny"/>
    <w:qFormat/>
    <w:pPr>
      <w:snapToGrid w:val="0"/>
    </w:pPr>
    <w:rPr>
      <w:sz w:val="18"/>
      <w:szCs w:val="18"/>
    </w:rPr>
  </w:style>
  <w:style w:type="paragraph" w:styleId="Nagwek">
    <w:name w:val="header"/>
    <w:basedOn w:val="Normalny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TML-adres">
    <w:name w:val="HTML Address"/>
    <w:basedOn w:val="Normalny"/>
    <w:qFormat/>
    <w:rPr>
      <w:i/>
      <w:iCs/>
    </w:rPr>
  </w:style>
  <w:style w:type="paragraph" w:styleId="HTML-wstpniesformatowany">
    <w:name w:val="HTML Preformatted"/>
    <w:basedOn w:val="Normalny"/>
    <w:qFormat/>
    <w:rPr>
      <w:rFonts w:ascii="Courier New" w:hAnsi="Courier New" w:cs="Courier New"/>
      <w:sz w:val="20"/>
    </w:rPr>
  </w:style>
  <w:style w:type="paragraph" w:styleId="Indeks1">
    <w:name w:val="index 1"/>
    <w:basedOn w:val="Normalny"/>
    <w:next w:val="Normalny"/>
    <w:qFormat/>
  </w:style>
  <w:style w:type="paragraph" w:styleId="Indeks2">
    <w:name w:val="index 2"/>
    <w:basedOn w:val="Normalny"/>
    <w:next w:val="Normalny"/>
    <w:qFormat/>
    <w:pPr>
      <w:ind w:leftChars="200" w:left="200"/>
    </w:pPr>
  </w:style>
  <w:style w:type="paragraph" w:styleId="Indeks3">
    <w:name w:val="index 3"/>
    <w:basedOn w:val="Normalny"/>
    <w:next w:val="Normalny"/>
    <w:qFormat/>
    <w:pPr>
      <w:ind w:leftChars="400" w:left="400"/>
    </w:pPr>
  </w:style>
  <w:style w:type="paragraph" w:styleId="Indeks4">
    <w:name w:val="index 4"/>
    <w:basedOn w:val="Normalny"/>
    <w:next w:val="Normalny"/>
    <w:qFormat/>
    <w:pPr>
      <w:ind w:leftChars="600" w:left="600"/>
    </w:pPr>
  </w:style>
  <w:style w:type="paragraph" w:styleId="Indeks5">
    <w:name w:val="index 5"/>
    <w:basedOn w:val="Normalny"/>
    <w:next w:val="Normalny"/>
    <w:qFormat/>
    <w:pPr>
      <w:ind w:leftChars="800" w:left="800"/>
    </w:pPr>
  </w:style>
  <w:style w:type="paragraph" w:styleId="Indeks6">
    <w:name w:val="index 6"/>
    <w:basedOn w:val="Normalny"/>
    <w:next w:val="Normalny"/>
    <w:qFormat/>
    <w:pPr>
      <w:ind w:leftChars="1000" w:left="1000"/>
    </w:pPr>
  </w:style>
  <w:style w:type="paragraph" w:styleId="Indeks7">
    <w:name w:val="index 7"/>
    <w:basedOn w:val="Normalny"/>
    <w:next w:val="Normalny"/>
    <w:qFormat/>
    <w:pPr>
      <w:ind w:leftChars="1200" w:left="1200"/>
    </w:pPr>
  </w:style>
  <w:style w:type="paragraph" w:styleId="Indeks8">
    <w:name w:val="index 8"/>
    <w:basedOn w:val="Normalny"/>
    <w:next w:val="Normalny"/>
    <w:qFormat/>
    <w:pPr>
      <w:ind w:leftChars="1400" w:left="1400"/>
    </w:pPr>
  </w:style>
  <w:style w:type="paragraph" w:styleId="Indeks9">
    <w:name w:val="index 9"/>
    <w:basedOn w:val="Normalny"/>
    <w:next w:val="Normalny"/>
    <w:qFormat/>
    <w:pPr>
      <w:ind w:leftChars="1600" w:left="1600"/>
    </w:pPr>
  </w:style>
  <w:style w:type="paragraph" w:styleId="Nagwekindeksu">
    <w:name w:val="index heading"/>
    <w:basedOn w:val="Normalny"/>
    <w:next w:val="Indeks1"/>
    <w:qFormat/>
    <w:rPr>
      <w:rFonts w:ascii="Arial" w:hAnsi="Arial" w:cs="Arial"/>
    </w:rPr>
  </w:style>
  <w:style w:type="paragraph" w:styleId="Lista">
    <w:name w:val="List"/>
    <w:basedOn w:val="Normalny"/>
    <w:qFormat/>
    <w:pPr>
      <w:ind w:left="200" w:hangingChars="200" w:hanging="200"/>
    </w:pPr>
  </w:style>
  <w:style w:type="paragraph" w:styleId="Lista2">
    <w:name w:val="List 2"/>
    <w:basedOn w:val="Normalny"/>
    <w:qFormat/>
    <w:pPr>
      <w:ind w:leftChars="200" w:left="100" w:hangingChars="200" w:hanging="200"/>
    </w:pPr>
  </w:style>
  <w:style w:type="paragraph" w:styleId="Lista3">
    <w:name w:val="List 3"/>
    <w:basedOn w:val="Normalny"/>
    <w:qFormat/>
    <w:pPr>
      <w:ind w:leftChars="400" w:left="100" w:hangingChars="200" w:hanging="200"/>
    </w:pPr>
  </w:style>
  <w:style w:type="paragraph" w:styleId="Lista4">
    <w:name w:val="List 4"/>
    <w:basedOn w:val="Normalny"/>
    <w:qFormat/>
    <w:pPr>
      <w:ind w:leftChars="600" w:left="100" w:hangingChars="200" w:hanging="200"/>
    </w:pPr>
  </w:style>
  <w:style w:type="paragraph" w:styleId="Lista5">
    <w:name w:val="List 5"/>
    <w:basedOn w:val="Normalny"/>
    <w:qFormat/>
    <w:pPr>
      <w:ind w:leftChars="800" w:left="100" w:hangingChars="200" w:hanging="200"/>
    </w:pPr>
  </w:style>
  <w:style w:type="paragraph" w:styleId="Listapunktowana">
    <w:name w:val="List Bullet"/>
    <w:basedOn w:val="Normalny"/>
    <w:qFormat/>
    <w:pPr>
      <w:numPr>
        <w:numId w:val="1"/>
      </w:numPr>
    </w:pPr>
  </w:style>
  <w:style w:type="paragraph" w:styleId="Listapunktowana2">
    <w:name w:val="List Bullet 2"/>
    <w:basedOn w:val="Normalny"/>
    <w:qFormat/>
    <w:pPr>
      <w:numPr>
        <w:numId w:val="2"/>
      </w:numPr>
    </w:pPr>
  </w:style>
  <w:style w:type="paragraph" w:styleId="Listapunktowana3">
    <w:name w:val="List Bullet 3"/>
    <w:basedOn w:val="Normalny"/>
    <w:qFormat/>
    <w:pPr>
      <w:numPr>
        <w:numId w:val="3"/>
      </w:numPr>
    </w:pPr>
  </w:style>
  <w:style w:type="paragraph" w:styleId="Listapunktowana4">
    <w:name w:val="List Bullet 4"/>
    <w:basedOn w:val="Normalny"/>
    <w:qFormat/>
    <w:pPr>
      <w:numPr>
        <w:numId w:val="4"/>
      </w:numPr>
    </w:pPr>
  </w:style>
  <w:style w:type="paragraph" w:styleId="Listapunktowana5">
    <w:name w:val="List Bullet 5"/>
    <w:basedOn w:val="Normalny"/>
    <w:qFormat/>
    <w:pPr>
      <w:numPr>
        <w:numId w:val="5"/>
      </w:numPr>
    </w:pPr>
  </w:style>
  <w:style w:type="paragraph" w:styleId="Lista-kontynuacja">
    <w:name w:val="List Continue"/>
    <w:basedOn w:val="Normalny"/>
    <w:qFormat/>
    <w:pPr>
      <w:spacing w:after="120"/>
      <w:ind w:leftChars="200" w:left="420"/>
    </w:pPr>
  </w:style>
  <w:style w:type="paragraph" w:styleId="Lista-kontynuacja2">
    <w:name w:val="List Continue 2"/>
    <w:basedOn w:val="Normalny"/>
    <w:qFormat/>
    <w:pPr>
      <w:spacing w:after="120"/>
      <w:ind w:leftChars="400" w:left="840"/>
    </w:pPr>
  </w:style>
  <w:style w:type="paragraph" w:styleId="Lista-kontynuacja3">
    <w:name w:val="List Continue 3"/>
    <w:basedOn w:val="Normalny"/>
    <w:qFormat/>
    <w:pPr>
      <w:spacing w:after="120"/>
      <w:ind w:leftChars="600" w:left="1260"/>
    </w:pPr>
  </w:style>
  <w:style w:type="paragraph" w:styleId="Lista-kontynuacja4">
    <w:name w:val="List Continue 4"/>
    <w:basedOn w:val="Normalny"/>
    <w:qFormat/>
    <w:pPr>
      <w:spacing w:after="120"/>
      <w:ind w:leftChars="800" w:left="1680"/>
    </w:pPr>
  </w:style>
  <w:style w:type="paragraph" w:styleId="Lista-kontynuacja5">
    <w:name w:val="List Continue 5"/>
    <w:basedOn w:val="Normalny"/>
    <w:qFormat/>
    <w:pPr>
      <w:spacing w:after="120"/>
      <w:ind w:leftChars="1000" w:left="2100"/>
    </w:pPr>
  </w:style>
  <w:style w:type="paragraph" w:styleId="Listanumerowana">
    <w:name w:val="List Number"/>
    <w:basedOn w:val="Normalny"/>
    <w:qFormat/>
    <w:pPr>
      <w:numPr>
        <w:numId w:val="6"/>
      </w:numPr>
    </w:pPr>
  </w:style>
  <w:style w:type="paragraph" w:styleId="Listanumerowana2">
    <w:name w:val="List Number 2"/>
    <w:basedOn w:val="Normalny"/>
    <w:qFormat/>
    <w:pPr>
      <w:numPr>
        <w:numId w:val="7"/>
      </w:numPr>
    </w:pPr>
  </w:style>
  <w:style w:type="paragraph" w:styleId="Listanumerowana3">
    <w:name w:val="List Number 3"/>
    <w:basedOn w:val="Normalny"/>
    <w:qFormat/>
    <w:pPr>
      <w:numPr>
        <w:numId w:val="8"/>
      </w:numPr>
    </w:pPr>
  </w:style>
  <w:style w:type="paragraph" w:styleId="Listanumerowana4">
    <w:name w:val="List Number 4"/>
    <w:basedOn w:val="Normalny"/>
    <w:qFormat/>
    <w:pPr>
      <w:numPr>
        <w:numId w:val="9"/>
      </w:numPr>
    </w:pPr>
  </w:style>
  <w:style w:type="paragraph" w:styleId="Listanumerowana5">
    <w:name w:val="List Number 5"/>
    <w:basedOn w:val="Normalny"/>
    <w:qFormat/>
    <w:pPr>
      <w:numPr>
        <w:numId w:val="10"/>
      </w:numPr>
    </w:pPr>
  </w:style>
  <w:style w:type="paragraph" w:styleId="Tekstmakra">
    <w:name w:val="macro"/>
    <w:qFormat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  <w:lang w:val="en-US" w:eastAsia="zh-CN"/>
    </w:rPr>
  </w:style>
  <w:style w:type="paragraph" w:styleId="Nagwekwiadomoci">
    <w:name w:val="Message Header"/>
    <w:basedOn w:val="Normalny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 w:cs="Arial"/>
      <w:szCs w:val="24"/>
    </w:rPr>
  </w:style>
  <w:style w:type="paragraph" w:styleId="NormalnyWeb">
    <w:name w:val="Normal (Web)"/>
    <w:basedOn w:val="Normalny"/>
    <w:qFormat/>
    <w:rPr>
      <w:szCs w:val="24"/>
    </w:rPr>
  </w:style>
  <w:style w:type="paragraph" w:styleId="Wcicienormalne">
    <w:name w:val="Normal Indent"/>
    <w:basedOn w:val="Normalny"/>
    <w:qFormat/>
    <w:pPr>
      <w:ind w:firstLineChars="200" w:firstLine="420"/>
    </w:pPr>
  </w:style>
  <w:style w:type="paragraph" w:styleId="Nagweknotatki">
    <w:name w:val="Note Heading"/>
    <w:basedOn w:val="Normalny"/>
    <w:next w:val="Normalny"/>
    <w:qFormat/>
    <w:pPr>
      <w:jc w:val="center"/>
    </w:pPr>
  </w:style>
  <w:style w:type="paragraph" w:styleId="Zwykytekst">
    <w:name w:val="Plain Text"/>
    <w:basedOn w:val="Normalny"/>
    <w:qFormat/>
    <w:rPr>
      <w:rFonts w:ascii="SimSun" w:hAnsi="Courier New" w:cs="Courier New"/>
      <w:szCs w:val="21"/>
    </w:rPr>
  </w:style>
  <w:style w:type="paragraph" w:styleId="Zwrotgrzecznociowy">
    <w:name w:val="Salutation"/>
    <w:basedOn w:val="Normalny"/>
    <w:next w:val="Normalny"/>
    <w:qFormat/>
  </w:style>
  <w:style w:type="paragraph" w:styleId="Podpis">
    <w:name w:val="Signature"/>
    <w:basedOn w:val="Normalny"/>
    <w:qFormat/>
    <w:pPr>
      <w:ind w:leftChars="2100" w:left="100"/>
    </w:pPr>
  </w:style>
  <w:style w:type="paragraph" w:styleId="Podtytu">
    <w:name w:val="Subtitle"/>
    <w:basedOn w:val="Normalny"/>
    <w:qFormat/>
    <w:pPr>
      <w:spacing w:before="240" w:after="60" w:line="312" w:lineRule="auto"/>
      <w:jc w:val="center"/>
      <w:outlineLvl w:val="1"/>
    </w:pPr>
    <w:rPr>
      <w:rFonts w:ascii="Arial" w:hAnsi="Arial" w:cs="Arial"/>
      <w:kern w:val="28"/>
      <w:sz w:val="32"/>
      <w:szCs w:val="32"/>
    </w:rPr>
  </w:style>
  <w:style w:type="paragraph" w:styleId="Wykazrde">
    <w:name w:val="table of authorities"/>
    <w:basedOn w:val="Normalny"/>
    <w:next w:val="Normalny"/>
    <w:qFormat/>
    <w:pPr>
      <w:ind w:leftChars="200" w:left="420"/>
    </w:pPr>
  </w:style>
  <w:style w:type="paragraph" w:styleId="Spisilustracji">
    <w:name w:val="table of figures"/>
    <w:basedOn w:val="Normalny"/>
    <w:next w:val="Normalny"/>
    <w:qFormat/>
    <w:pPr>
      <w:ind w:leftChars="200" w:left="200" w:hangingChars="200" w:hanging="200"/>
    </w:pPr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 w:cs="Arial"/>
      <w:sz w:val="32"/>
      <w:szCs w:val="32"/>
    </w:rPr>
  </w:style>
  <w:style w:type="paragraph" w:styleId="Nagwekwykazurde">
    <w:name w:val="toa heading"/>
    <w:basedOn w:val="Normalny"/>
    <w:next w:val="Normalny"/>
    <w:qFormat/>
    <w:pPr>
      <w:spacing w:before="120"/>
    </w:pPr>
    <w:rPr>
      <w:rFonts w:ascii="Arial" w:hAnsi="Arial" w:cs="Arial"/>
      <w:szCs w:val="24"/>
    </w:rPr>
  </w:style>
  <w:style w:type="paragraph" w:styleId="Spistreci1">
    <w:name w:val="toc 1"/>
    <w:basedOn w:val="Normalny"/>
    <w:next w:val="Normalny"/>
    <w:qFormat/>
  </w:style>
  <w:style w:type="paragraph" w:styleId="Spistreci2">
    <w:name w:val="toc 2"/>
    <w:basedOn w:val="Normalny"/>
    <w:next w:val="Normalny"/>
    <w:qFormat/>
    <w:pPr>
      <w:ind w:leftChars="200" w:left="420"/>
    </w:pPr>
  </w:style>
  <w:style w:type="paragraph" w:styleId="Spistreci3">
    <w:name w:val="toc 3"/>
    <w:basedOn w:val="Normalny"/>
    <w:next w:val="Normalny"/>
    <w:qFormat/>
    <w:pPr>
      <w:ind w:leftChars="400" w:left="840"/>
    </w:pPr>
  </w:style>
  <w:style w:type="paragraph" w:styleId="Spistreci4">
    <w:name w:val="toc 4"/>
    <w:basedOn w:val="Normalny"/>
    <w:next w:val="Normalny"/>
    <w:qFormat/>
    <w:pPr>
      <w:ind w:leftChars="600" w:left="1260"/>
    </w:pPr>
  </w:style>
  <w:style w:type="paragraph" w:styleId="Spistreci5">
    <w:name w:val="toc 5"/>
    <w:basedOn w:val="Normalny"/>
    <w:next w:val="Normalny"/>
    <w:qFormat/>
    <w:pPr>
      <w:ind w:leftChars="800" w:left="1680"/>
    </w:pPr>
  </w:style>
  <w:style w:type="paragraph" w:styleId="Spistreci6">
    <w:name w:val="toc 6"/>
    <w:basedOn w:val="Normalny"/>
    <w:next w:val="Normalny"/>
    <w:qFormat/>
    <w:pPr>
      <w:ind w:leftChars="1000" w:left="2100"/>
    </w:pPr>
  </w:style>
  <w:style w:type="paragraph" w:styleId="Spistreci7">
    <w:name w:val="toc 7"/>
    <w:basedOn w:val="Normalny"/>
    <w:next w:val="Normalny"/>
    <w:qFormat/>
    <w:pPr>
      <w:ind w:leftChars="1200" w:left="2520"/>
    </w:pPr>
  </w:style>
  <w:style w:type="paragraph" w:styleId="Spistreci8">
    <w:name w:val="toc 8"/>
    <w:basedOn w:val="Normalny"/>
    <w:next w:val="Normalny"/>
    <w:qFormat/>
    <w:pPr>
      <w:ind w:leftChars="1400" w:left="2940"/>
    </w:pPr>
  </w:style>
  <w:style w:type="paragraph" w:styleId="Spistreci9">
    <w:name w:val="toc 9"/>
    <w:basedOn w:val="Normalny"/>
    <w:next w:val="Normalny"/>
    <w:qFormat/>
    <w:pPr>
      <w:ind w:leftChars="1600" w:left="3360"/>
    </w:pPr>
  </w:style>
  <w:style w:type="character" w:styleId="Odwoaniedokomentarza">
    <w:name w:val="annotation reference"/>
    <w:basedOn w:val="Domylnaczcionkaakapitu"/>
    <w:qFormat/>
    <w:rPr>
      <w:sz w:val="21"/>
      <w:szCs w:val="21"/>
    </w:rPr>
  </w:style>
  <w:style w:type="character" w:styleId="Uwydatnienie">
    <w:name w:val="Emphasis"/>
    <w:basedOn w:val="Domylnaczcionkaakapitu"/>
    <w:qFormat/>
    <w:rPr>
      <w:i/>
      <w:iCs/>
    </w:rPr>
  </w:style>
  <w:style w:type="character" w:styleId="Odwoanieprzypisukocowego">
    <w:name w:val="endnote reference"/>
    <w:basedOn w:val="Domylnaczcionkaakapitu"/>
    <w:qFormat/>
    <w:rPr>
      <w:vertAlign w:val="superscript"/>
    </w:rPr>
  </w:style>
  <w:style w:type="character" w:styleId="UyteHipercze">
    <w:name w:val="FollowedHyperlink"/>
    <w:basedOn w:val="Domylnaczcionkaakapitu"/>
    <w:qFormat/>
    <w:rPr>
      <w:color w:val="800080"/>
      <w:u w:val="single"/>
    </w:rPr>
  </w:style>
  <w:style w:type="character" w:styleId="Odwoanieprzypisudolnego">
    <w:name w:val="footnote reference"/>
    <w:basedOn w:val="Domylnaczcionkaakapitu"/>
    <w:qFormat/>
    <w:rPr>
      <w:vertAlign w:val="superscript"/>
    </w:rPr>
  </w:style>
  <w:style w:type="character" w:styleId="HTML-akronim">
    <w:name w:val="HTML Acronym"/>
    <w:basedOn w:val="Domylnaczcionkaakapitu"/>
    <w:qFormat/>
  </w:style>
  <w:style w:type="character" w:styleId="HTML-cytat">
    <w:name w:val="HTML Cite"/>
    <w:basedOn w:val="Domylnaczcionkaakapitu"/>
    <w:qFormat/>
    <w:rPr>
      <w:i/>
      <w:iCs/>
    </w:rPr>
  </w:style>
  <w:style w:type="character" w:styleId="HTML-kod">
    <w:name w:val="HTML Code"/>
    <w:basedOn w:val="Domylnaczcionkaakapitu"/>
    <w:qFormat/>
    <w:rPr>
      <w:rFonts w:ascii="Courier New" w:hAnsi="Courier New" w:cs="Courier New"/>
      <w:sz w:val="20"/>
      <w:szCs w:val="20"/>
    </w:rPr>
  </w:style>
  <w:style w:type="character" w:styleId="HTML-definicja">
    <w:name w:val="HTML Definition"/>
    <w:basedOn w:val="Domylnaczcionkaakapitu"/>
    <w:qFormat/>
    <w:rPr>
      <w:i/>
      <w:iCs/>
    </w:rPr>
  </w:style>
  <w:style w:type="character" w:styleId="HTML-klawiatura">
    <w:name w:val="HTML Keyboard"/>
    <w:basedOn w:val="Domylnaczcionkaakapitu"/>
    <w:qFormat/>
    <w:rPr>
      <w:rFonts w:ascii="Courier New" w:hAnsi="Courier New" w:cs="Courier New"/>
      <w:sz w:val="20"/>
      <w:szCs w:val="20"/>
    </w:rPr>
  </w:style>
  <w:style w:type="character" w:styleId="HTML-przykad">
    <w:name w:val="HTML Sample"/>
    <w:basedOn w:val="Domylnaczcionkaakapitu"/>
    <w:qFormat/>
    <w:rPr>
      <w:rFonts w:ascii="Courier New" w:hAnsi="Courier New" w:cs="Courier New"/>
    </w:rPr>
  </w:style>
  <w:style w:type="character" w:styleId="HTML-staaszeroko">
    <w:name w:val="HTML Typewriter"/>
    <w:basedOn w:val="Domylnaczcionkaakapitu"/>
    <w:qFormat/>
    <w:rPr>
      <w:rFonts w:ascii="Courier New" w:hAnsi="Courier New" w:cs="Courier New"/>
      <w:sz w:val="20"/>
      <w:szCs w:val="20"/>
    </w:rPr>
  </w:style>
  <w:style w:type="character" w:styleId="HTML-zmienna">
    <w:name w:val="HTML Variable"/>
    <w:basedOn w:val="Domylnaczcionkaakapitu"/>
    <w:qFormat/>
    <w:rPr>
      <w:i/>
      <w:iCs/>
    </w:rPr>
  </w:style>
  <w:style w:type="character" w:styleId="Hipercze">
    <w:name w:val="Hyperlink"/>
    <w:basedOn w:val="Domylnaczcionkaakapitu"/>
    <w:qFormat/>
    <w:rPr>
      <w:color w:val="0000FF"/>
      <w:u w:val="single"/>
    </w:rPr>
  </w:style>
  <w:style w:type="character" w:styleId="Numerwiersza">
    <w:name w:val="line number"/>
    <w:basedOn w:val="Domylnaczcionkaakapitu"/>
    <w:qFormat/>
  </w:style>
  <w:style w:type="character" w:styleId="Numerstrony">
    <w:name w:val="page number"/>
    <w:basedOn w:val="Domylnaczcionkaakapitu"/>
    <w:qFormat/>
  </w:style>
  <w:style w:type="character" w:styleId="Pogrubienie">
    <w:name w:val="Strong"/>
    <w:basedOn w:val="Domylnaczcionkaakapitu"/>
    <w:qFormat/>
    <w:rPr>
      <w:b/>
      <w:bCs/>
    </w:rPr>
  </w:style>
  <w:style w:type="table" w:styleId="Tabela-Efekty3W1">
    <w:name w:val="Table 3D effects 1"/>
    <w:basedOn w:val="Standardowy"/>
    <w:qFormat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bottom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ela-Efekty3W2">
    <w:name w:val="Table 3D effects 2"/>
    <w:basedOn w:val="Standardowy"/>
    <w:qFormat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Efekty3W3">
    <w:name w:val="Table 3D effects 3"/>
    <w:basedOn w:val="Standardowy"/>
    <w:qFormat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lasyczny1">
    <w:name w:val="Table Classic 1"/>
    <w:basedOn w:val="Standardowy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lasyczny2">
    <w:name w:val="Table Classic 2"/>
    <w:basedOn w:val="Standardowy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-Klasyczny3">
    <w:name w:val="Table Classic 3"/>
    <w:basedOn w:val="Standardowy"/>
    <w:qFormat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ela-Klasyczny4">
    <w:name w:val="Table Classic 4"/>
    <w:basedOn w:val="Standardowy"/>
    <w:qFormat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-Kolorowy1">
    <w:name w:val="Table Colorful 1"/>
    <w:basedOn w:val="Standardowy"/>
    <w:qFormat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a-Kolorowy2">
    <w:name w:val="Table Colorful 2"/>
    <w:basedOn w:val="Standardowy"/>
    <w:qFormat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a-Kolorowy3">
    <w:name w:val="Table Colorful 3"/>
    <w:basedOn w:val="Standardowy"/>
    <w:qFormat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left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-Kolumnowy1">
    <w:name w:val="Table Columns 1"/>
    <w:basedOn w:val="Standardowy"/>
    <w:qFormat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left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olumnowy2">
    <w:name w:val="Table Columns 2"/>
    <w:basedOn w:val="Standardowy"/>
    <w:qFormat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olumnowy3">
    <w:name w:val="Table Columns 3"/>
    <w:basedOn w:val="Standardowy"/>
    <w:qFormat/>
    <w:pPr>
      <w:widowControl w:val="0"/>
      <w:jc w:val="both"/>
    </w:pPr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olumnowy4">
    <w:name w:val="Table Columns 4"/>
    <w:basedOn w:val="Standardowy"/>
    <w:qFormat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qFormat/>
    <w:pPr>
      <w:widowControl w:val="0"/>
      <w:jc w:val="both"/>
    </w:p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left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qFormat/>
    <w:pPr>
      <w:widowControl w:val="0"/>
      <w:jc w:val="both"/>
    </w:p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ela-Elegancki">
    <w:name w:val="Table Elegant"/>
    <w:basedOn w:val="Standardowy"/>
    <w:qFormat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atka">
    <w:name w:val="Table Grid"/>
    <w:basedOn w:val="Standardowy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2">
    <w:name w:val="Table Grid 2"/>
    <w:basedOn w:val="Standardowy"/>
    <w:qFormat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Siatka3">
    <w:name w:val="Table Grid 3"/>
    <w:basedOn w:val="Standardowy"/>
    <w:qFormat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left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4">
    <w:name w:val="Table Grid 4"/>
    <w:basedOn w:val="Standardowy"/>
    <w:qFormat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atka5">
    <w:name w:val="Table Grid 5"/>
    <w:basedOn w:val="Standardowy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6">
    <w:name w:val="Table Grid 6"/>
    <w:basedOn w:val="Standardowy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7">
    <w:name w:val="Table Grid 7"/>
    <w:basedOn w:val="Standardowy"/>
    <w:qFormat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8">
    <w:name w:val="Table Grid 8"/>
    <w:basedOn w:val="Standardowy"/>
    <w:qFormat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Lista1">
    <w:name w:val="Table List 1"/>
    <w:basedOn w:val="Standardowy"/>
    <w:qFormat/>
    <w:pPr>
      <w:widowControl w:val="0"/>
      <w:jc w:val="both"/>
    </w:p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Lista2">
    <w:name w:val="Table List 2"/>
    <w:basedOn w:val="Standardowy"/>
    <w:qFormat/>
    <w:pPr>
      <w:widowControl w:val="0"/>
      <w:jc w:val="both"/>
    </w:p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Lista3">
    <w:name w:val="Table List 3"/>
    <w:basedOn w:val="Standardowy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-Lista4">
    <w:name w:val="Table List 4"/>
    <w:basedOn w:val="Standardowy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ela-Lista5">
    <w:name w:val="Table List 5"/>
    <w:basedOn w:val="Standardowy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Lista6">
    <w:name w:val="Table List 6"/>
    <w:basedOn w:val="Standardowy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Lista7">
    <w:name w:val="Table List 7"/>
    <w:basedOn w:val="Standardowy"/>
    <w:qFormat/>
    <w:pPr>
      <w:widowControl w:val="0"/>
      <w:jc w:val="both"/>
    </w:p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left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ela-Lista8">
    <w:name w:val="Table List 8"/>
    <w:basedOn w:val="Standardowy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left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table" w:styleId="Tabela-Profesjonalny">
    <w:name w:val="Table Professional"/>
    <w:basedOn w:val="Standardowy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-Prosty1">
    <w:name w:val="Table Simple 1"/>
    <w:basedOn w:val="Standardowy"/>
    <w:qFormat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left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ela-Prosty2">
    <w:name w:val="Table Simple 2"/>
    <w:basedOn w:val="Standardowy"/>
    <w:qFormat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ela-Prosty3">
    <w:name w:val="Table Simple 3"/>
    <w:basedOn w:val="Standardowy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-Delikatny1">
    <w:name w:val="Table Subtle 1"/>
    <w:basedOn w:val="Standardowy"/>
    <w:qFormat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left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Delikatny2">
    <w:name w:val="Table Subtle 2"/>
    <w:basedOn w:val="Standardowy"/>
    <w:qFormat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Motyw">
    <w:name w:val="Table Theme"/>
    <w:basedOn w:val="Standardowy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qFormat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eWeb2">
    <w:name w:val="Table Web 2"/>
    <w:basedOn w:val="Standardowy"/>
    <w:qFormat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eWeb3">
    <w:name w:val="Table Web 3"/>
    <w:basedOn w:val="Standardowy"/>
    <w:qFormat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Jasnecieniowanie">
    <w:name w:val="Light Shading"/>
    <w:basedOn w:val="Standardowy"/>
    <w:uiPriority w:val="60"/>
    <w:qFormat/>
    <w:rPr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ecieniowanieakcent1">
    <w:name w:val="Light Shading Accent 1"/>
    <w:basedOn w:val="Standardowy"/>
    <w:uiPriority w:val="60"/>
    <w:qFormat/>
    <w:rPr>
      <w:color w:val="365F91"/>
    </w:rPr>
    <w:tblPr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ecieniowanieakcent2">
    <w:name w:val="Light Shading Accent 2"/>
    <w:basedOn w:val="Standardowy"/>
    <w:uiPriority w:val="60"/>
    <w:qFormat/>
    <w:rPr>
      <w:color w:val="943634"/>
    </w:rPr>
    <w:tblPr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ecieniowanieakcent3">
    <w:name w:val="Light Shading Accent 3"/>
    <w:basedOn w:val="Standardowy"/>
    <w:uiPriority w:val="60"/>
    <w:qFormat/>
    <w:rPr>
      <w:color w:val="76923C"/>
    </w:rPr>
    <w:tblPr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ecieniowanieakcent4">
    <w:name w:val="Light Shading Accent 4"/>
    <w:basedOn w:val="Standardowy"/>
    <w:uiPriority w:val="60"/>
    <w:qFormat/>
    <w:rPr>
      <w:color w:val="5F497A"/>
    </w:rPr>
    <w:tblPr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Jasnecieniowanieakcent5">
    <w:name w:val="Light Shading Accent 5"/>
    <w:basedOn w:val="Standardowy"/>
    <w:uiPriority w:val="60"/>
    <w:qFormat/>
    <w:rPr>
      <w:color w:val="31849B"/>
    </w:rPr>
    <w:tblPr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Jasnecieniowanieakcent6">
    <w:name w:val="Light Shading Accent 6"/>
    <w:basedOn w:val="Standardowy"/>
    <w:uiPriority w:val="60"/>
    <w:qFormat/>
    <w:rPr>
      <w:color w:val="E36C0A"/>
    </w:rPr>
    <w:tblPr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single" w:sz="8" w:space="0" w:color="F79646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single" w:sz="8" w:space="0" w:color="F79646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Jasnalista">
    <w:name w:val="Light List"/>
    <w:basedOn w:val="Standardowy"/>
    <w:uiPriority w:val="61"/>
    <w:qFormat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akcent1">
    <w:name w:val="Light List Accent 1"/>
    <w:basedOn w:val="Standardowy"/>
    <w:uiPriority w:val="61"/>
    <w:qFormat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Jasnalistaakcent2">
    <w:name w:val="Light List Accent 2"/>
    <w:basedOn w:val="Standardowy"/>
    <w:uiPriority w:val="61"/>
    <w:qFormat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Jasnalistaakcent3">
    <w:name w:val="Light List Accent 3"/>
    <w:basedOn w:val="Standardowy"/>
    <w:uiPriority w:val="61"/>
    <w:qFormat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Jasnalistaakcent4">
    <w:name w:val="Light List Accent 4"/>
    <w:basedOn w:val="Standardowy"/>
    <w:uiPriority w:val="61"/>
    <w:qFormat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Jasnalistaakcent5">
    <w:name w:val="Light List Accent 5"/>
    <w:basedOn w:val="Standardowy"/>
    <w:uiPriority w:val="61"/>
    <w:qFormat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Jasnalistaakcent6">
    <w:name w:val="Light List Accent 6"/>
    <w:basedOn w:val="Standardowy"/>
    <w:uiPriority w:val="61"/>
    <w:qFormat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Jasnasiatka">
    <w:name w:val="Light Grid"/>
    <w:basedOn w:val="Standardowy"/>
    <w:uiPriority w:val="62"/>
    <w:qFormat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000000"/>
          <w:left w:val="single" w:sz="1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</w:tcPr>
    </w:tblStylePr>
  </w:style>
  <w:style w:type="table" w:styleId="Jasnasiatkaakcent1">
    <w:name w:val="Light Grid Accent 1"/>
    <w:basedOn w:val="Standardowy"/>
    <w:uiPriority w:val="62"/>
    <w:qFormat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4F81BD"/>
          <w:left w:val="single" w:sz="1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</w:tcPr>
    </w:tblStylePr>
  </w:style>
  <w:style w:type="table" w:styleId="Jasnasiatkaakcent2">
    <w:name w:val="Light Grid Accent 2"/>
    <w:basedOn w:val="Standardowy"/>
    <w:uiPriority w:val="62"/>
    <w:qFormat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C0504D"/>
          <w:left w:val="single" w:sz="1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</w:tcPr>
    </w:tblStylePr>
  </w:style>
  <w:style w:type="table" w:styleId="Jasnasiatkaakcent3">
    <w:name w:val="Light Grid Accent 3"/>
    <w:basedOn w:val="Standardowy"/>
    <w:uiPriority w:val="62"/>
    <w:qFormat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9BBB59"/>
          <w:left w:val="single" w:sz="1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</w:tcPr>
    </w:tblStylePr>
  </w:style>
  <w:style w:type="table" w:styleId="Jasnasiatkaakcent4">
    <w:name w:val="Light Grid Accent 4"/>
    <w:basedOn w:val="Standardowy"/>
    <w:uiPriority w:val="62"/>
    <w:qFormat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8064A2"/>
          <w:left w:val="single" w:sz="1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</w:tcPr>
    </w:tblStylePr>
  </w:style>
  <w:style w:type="table" w:styleId="Jasnasiatkaakcent5">
    <w:name w:val="Light Grid Accent 5"/>
    <w:basedOn w:val="Standardowy"/>
    <w:uiPriority w:val="62"/>
    <w:qFormat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4BACC6"/>
          <w:left w:val="single" w:sz="1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</w:tcPr>
    </w:tblStylePr>
  </w:style>
  <w:style w:type="table" w:styleId="Jasnasiatkaakcent6">
    <w:name w:val="Light Grid Accent 6"/>
    <w:basedOn w:val="Standardowy"/>
    <w:uiPriority w:val="62"/>
    <w:qFormat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F79646"/>
          <w:left w:val="single" w:sz="1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</w:tcPr>
    </w:tblStylePr>
  </w:style>
  <w:style w:type="table" w:styleId="redniecieniowanie1">
    <w:name w:val="Medium Shading 1"/>
    <w:basedOn w:val="Standardowy"/>
    <w:uiPriority w:val="63"/>
    <w:qFormat/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qFormat/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qFormat/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qFormat/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qFormat/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qFormat/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qFormat/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alista1">
    <w:name w:val="Medium List 1"/>
    <w:basedOn w:val="Standardowy"/>
    <w:uiPriority w:val="65"/>
    <w:qFormat/>
    <w:rPr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lef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left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rednialista1akcent1">
    <w:name w:val="Medium List 1 Accent 1"/>
    <w:basedOn w:val="Standardowy"/>
    <w:uiPriority w:val="65"/>
    <w:qFormat/>
    <w:rPr>
      <w:color w:val="000000"/>
    </w:rPr>
    <w:tblPr>
      <w:tblBorders>
        <w:top w:val="single" w:sz="8" w:space="0" w:color="4F81BD"/>
        <w:bottom w:val="single" w:sz="8" w:space="0" w:color="4F81BD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lef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rednialista1akcent2">
    <w:name w:val="Medium List 1 Accent 2"/>
    <w:basedOn w:val="Standardowy"/>
    <w:uiPriority w:val="65"/>
    <w:qFormat/>
    <w:rPr>
      <w:color w:val="000000"/>
    </w:rPr>
    <w:tblPr>
      <w:tblBorders>
        <w:top w:val="single" w:sz="8" w:space="0" w:color="C0504D"/>
        <w:bottom w:val="single" w:sz="8" w:space="0" w:color="C0504D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lef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left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rednialista1akcent3">
    <w:name w:val="Medium List 1 Accent 3"/>
    <w:basedOn w:val="Standardowy"/>
    <w:uiPriority w:val="65"/>
    <w:qFormat/>
    <w:rPr>
      <w:color w:val="000000"/>
    </w:rPr>
    <w:tblPr>
      <w:tblBorders>
        <w:top w:val="single" w:sz="8" w:space="0" w:color="9BBB59"/>
        <w:bottom w:val="single" w:sz="8" w:space="0" w:color="9BBB59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lef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left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1akcent4">
    <w:name w:val="Medium List 1 Accent 4"/>
    <w:basedOn w:val="Standardowy"/>
    <w:uiPriority w:val="65"/>
    <w:qFormat/>
    <w:rPr>
      <w:color w:val="000000"/>
    </w:rPr>
    <w:tblPr>
      <w:tblBorders>
        <w:top w:val="single" w:sz="8" w:space="0" w:color="8064A2"/>
        <w:bottom w:val="single" w:sz="8" w:space="0" w:color="8064A2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lef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left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rednialista1akcent5">
    <w:name w:val="Medium List 1 Accent 5"/>
    <w:basedOn w:val="Standardowy"/>
    <w:uiPriority w:val="65"/>
    <w:qFormat/>
    <w:rPr>
      <w:color w:val="000000"/>
    </w:rPr>
    <w:tblPr>
      <w:tblBorders>
        <w:top w:val="single" w:sz="8" w:space="0" w:color="4BACC6"/>
        <w:bottom w:val="single" w:sz="8" w:space="0" w:color="4BACC6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lef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left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rednialista1akcent6">
    <w:name w:val="Medium List 1 Accent 6"/>
    <w:basedOn w:val="Standardowy"/>
    <w:uiPriority w:val="65"/>
    <w:qFormat/>
    <w:rPr>
      <w:color w:val="000000"/>
    </w:rPr>
    <w:tblPr>
      <w:tblBorders>
        <w:top w:val="single" w:sz="8" w:space="0" w:color="F79646"/>
        <w:bottom w:val="single" w:sz="8" w:space="0" w:color="F79646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lef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left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rednialista2">
    <w:name w:val="Medium List 2"/>
    <w:basedOn w:val="Standardowy"/>
    <w:uiPriority w:val="66"/>
    <w:qFormat/>
    <w:rPr>
      <w:rFonts w:ascii="SimSun" w:eastAsia="Courier New" w:hAnsi="SimSun" w:cs="Times New Roman"/>
      <w:color w:val="000000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qFormat/>
    <w:rPr>
      <w:rFonts w:ascii="SimSun" w:eastAsia="Courier New" w:hAnsi="SimSun" w:cs="Times New Roman"/>
      <w:color w:val="000000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qFormat/>
    <w:rPr>
      <w:rFonts w:ascii="SimSun" w:eastAsia="Courier New" w:hAnsi="SimSun" w:cs="Times New Roman"/>
      <w:color w:val="000000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qFormat/>
    <w:rPr>
      <w:rFonts w:ascii="SimSun" w:eastAsia="Courier New" w:hAnsi="SimSun" w:cs="Times New Roman"/>
      <w:color w:val="000000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qFormat/>
    <w:rPr>
      <w:rFonts w:ascii="SimSun" w:eastAsia="Courier New" w:hAnsi="SimSun" w:cs="Times New Roman"/>
      <w:color w:val="000000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qFormat/>
    <w:rPr>
      <w:rFonts w:ascii="SimSun" w:eastAsia="Courier New" w:hAnsi="SimSun" w:cs="Times New Roman"/>
      <w:color w:val="000000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qFormat/>
    <w:rPr>
      <w:rFonts w:ascii="SimSun" w:eastAsia="Courier New" w:hAnsi="SimSun" w:cs="Times New Roman"/>
      <w:color w:val="000000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qFormat/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redniasiatka1akcent1">
    <w:name w:val="Medium Grid 1 Accent 1"/>
    <w:basedOn w:val="Standardowy"/>
    <w:uiPriority w:val="67"/>
    <w:qFormat/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redniasiatka1akcent2">
    <w:name w:val="Medium Grid 1 Accent 2"/>
    <w:basedOn w:val="Standardowy"/>
    <w:uiPriority w:val="67"/>
    <w:qFormat/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redniasiatka1akcent3">
    <w:name w:val="Medium Grid 1 Accent 3"/>
    <w:basedOn w:val="Standardowy"/>
    <w:uiPriority w:val="67"/>
    <w:qFormat/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redniasiatka1akcent4">
    <w:name w:val="Medium Grid 1 Accent 4"/>
    <w:basedOn w:val="Standardowy"/>
    <w:uiPriority w:val="67"/>
    <w:qFormat/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redniasiatka1akcent5">
    <w:name w:val="Medium Grid 1 Accent 5"/>
    <w:basedOn w:val="Standardowy"/>
    <w:uiPriority w:val="67"/>
    <w:qFormat/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redniasiatka1akcent6">
    <w:name w:val="Medium Grid 1 Accent 6"/>
    <w:basedOn w:val="Standardowy"/>
    <w:uiPriority w:val="67"/>
    <w:qFormat/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redniasiatka2">
    <w:name w:val="Medium Grid 2"/>
    <w:basedOn w:val="Standardowy"/>
    <w:uiPriority w:val="68"/>
    <w:qFormat/>
    <w:rPr>
      <w:rFonts w:ascii="SimSun" w:eastAsia="Courier New" w:hAnsi="SimSun" w:cs="Times New Roman"/>
      <w:color w:val="000000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asiatka2akcent1">
    <w:name w:val="Medium Grid 2 Accent 1"/>
    <w:basedOn w:val="Standardowy"/>
    <w:uiPriority w:val="68"/>
    <w:qFormat/>
    <w:rPr>
      <w:rFonts w:ascii="SimSun" w:eastAsia="Courier New" w:hAnsi="SimSun" w:cs="Times New Roman"/>
      <w:color w:val="000000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redniasiatka2akcent2">
    <w:name w:val="Medium Grid 2 Accent 2"/>
    <w:basedOn w:val="Standardowy"/>
    <w:uiPriority w:val="68"/>
    <w:qFormat/>
    <w:rPr>
      <w:rFonts w:ascii="SimSun" w:eastAsia="Courier New" w:hAnsi="SimSun" w:cs="Times New Roman"/>
      <w:color w:val="000000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redniasiatka2akcent3">
    <w:name w:val="Medium Grid 2 Accent 3"/>
    <w:basedOn w:val="Standardowy"/>
    <w:uiPriority w:val="68"/>
    <w:qFormat/>
    <w:rPr>
      <w:rFonts w:ascii="SimSun" w:eastAsia="Courier New" w:hAnsi="SimSun" w:cs="Times New Roman"/>
      <w:color w:val="000000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redniasiatka2akcent4">
    <w:name w:val="Medium Grid 2 Accent 4"/>
    <w:basedOn w:val="Standardowy"/>
    <w:uiPriority w:val="68"/>
    <w:qFormat/>
    <w:rPr>
      <w:rFonts w:ascii="SimSun" w:eastAsia="Courier New" w:hAnsi="SimSun" w:cs="Times New Roman"/>
      <w:color w:val="000000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redniasiatka2akcent5">
    <w:name w:val="Medium Grid 2 Accent 5"/>
    <w:basedOn w:val="Standardowy"/>
    <w:uiPriority w:val="68"/>
    <w:qFormat/>
    <w:rPr>
      <w:rFonts w:ascii="SimSun" w:eastAsia="Courier New" w:hAnsi="SimSun" w:cs="Times New Roman"/>
      <w:color w:val="000000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redniasiatka2akcent6">
    <w:name w:val="Medium Grid 2 Accent 6"/>
    <w:basedOn w:val="Standardowy"/>
    <w:uiPriority w:val="68"/>
    <w:qFormat/>
    <w:rPr>
      <w:rFonts w:ascii="SimSun" w:eastAsia="Courier New" w:hAnsi="SimSun" w:cs="Times New Roman"/>
      <w:color w:val="000000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redniasiatka3">
    <w:name w:val="Medium Grid 3"/>
    <w:basedOn w:val="Standardowy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redniasiatka3akcent1">
    <w:name w:val="Medium Grid 3 Accent 1"/>
    <w:basedOn w:val="Standardowy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redniasiatka3akcent2">
    <w:name w:val="Medium Grid 3 Accent 2"/>
    <w:basedOn w:val="Standardowy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redniasiatka3akcent3">
    <w:name w:val="Medium Grid 3 Accent 3"/>
    <w:basedOn w:val="Standardowy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redniasiatka3akcent4">
    <w:name w:val="Medium Grid 3 Accent 4"/>
    <w:basedOn w:val="Standardowy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redniasiatka3akcent5">
    <w:name w:val="Medium Grid 3 Accent 5"/>
    <w:basedOn w:val="Standardowy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redniasiatka3akcent6">
    <w:name w:val="Medium Grid 3 Accent 6"/>
    <w:basedOn w:val="Standardowy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table" w:styleId="Ciemnalista">
    <w:name w:val="Dark List"/>
    <w:basedOn w:val="Standardowy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Ciemnalista2akcent1">
    <w:name w:val="Dark List Accent 1"/>
    <w:basedOn w:val="Standardowy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Ciemnalistaakcent2">
    <w:name w:val="Dark List Accent 2"/>
    <w:basedOn w:val="Standardowy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Ciemnalistaakcent3">
    <w:name w:val="Dark List Accent 3"/>
    <w:basedOn w:val="Standardowy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Ciemnalistaakcent4">
    <w:name w:val="Dark List Accent 4"/>
    <w:basedOn w:val="Standardowy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Ciemnalistaakcent5">
    <w:name w:val="Dark List Accent 5"/>
    <w:basedOn w:val="Standardowy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Ciemnalistaakcent6">
    <w:name w:val="Dark List Accent 6"/>
    <w:basedOn w:val="Standardowy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Kolorowecieniowanie">
    <w:name w:val="Colorful Shading"/>
    <w:basedOn w:val="Standardowy"/>
    <w:uiPriority w:val="71"/>
    <w:qFormat/>
    <w:rPr>
      <w:color w:val="000000"/>
    </w:rPr>
    <w:tblPr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1">
    <w:name w:val="Colorful Shading Accent 1"/>
    <w:basedOn w:val="Standardowy"/>
    <w:uiPriority w:val="71"/>
    <w:qFormat/>
    <w:rPr>
      <w:color w:val="000000"/>
    </w:rPr>
    <w:tblPr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2">
    <w:name w:val="Colorful Shading Accent 2"/>
    <w:basedOn w:val="Standardowy"/>
    <w:uiPriority w:val="71"/>
    <w:qFormat/>
    <w:rPr>
      <w:color w:val="000000"/>
    </w:rPr>
    <w:tblPr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3">
    <w:name w:val="Colorful Shading Accent 3"/>
    <w:basedOn w:val="Standardowy"/>
    <w:uiPriority w:val="71"/>
    <w:qFormat/>
    <w:rPr>
      <w:color w:val="000000"/>
    </w:rPr>
    <w:tblPr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sz="24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Kolorowecieniowanieakcent4">
    <w:name w:val="Colorful Shading Accent 4"/>
    <w:basedOn w:val="Standardowy"/>
    <w:uiPriority w:val="71"/>
    <w:qFormat/>
    <w:rPr>
      <w:color w:val="000000"/>
    </w:rPr>
    <w:tblPr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sz="24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5">
    <w:name w:val="Colorful Shading Accent 5"/>
    <w:basedOn w:val="Standardowy"/>
    <w:uiPriority w:val="71"/>
    <w:qFormat/>
    <w:rPr>
      <w:color w:val="000000"/>
    </w:rPr>
    <w:tblPr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sz="24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qFormat/>
    <w:rPr>
      <w:color w:val="000000"/>
    </w:rPr>
    <w:tblPr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sz="24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alista">
    <w:name w:val="Colorful List"/>
    <w:basedOn w:val="Standardowy"/>
    <w:uiPriority w:val="72"/>
    <w:qFormat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Kolorowalistaakcent1">
    <w:name w:val="Colorful List Accent 1"/>
    <w:basedOn w:val="Standardowy"/>
    <w:uiPriority w:val="72"/>
    <w:qFormat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Kolorowalistaakcent2">
    <w:name w:val="Colorful List Accent 2"/>
    <w:basedOn w:val="Standardowy"/>
    <w:uiPriority w:val="72"/>
    <w:qFormat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Kolorowalistaakcent3">
    <w:name w:val="Colorful List Accent 3"/>
    <w:basedOn w:val="Standardowy"/>
    <w:uiPriority w:val="72"/>
    <w:qFormat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Kolorowalistaakcent4">
    <w:name w:val="Colorful List Accent 4"/>
    <w:basedOn w:val="Standardowy"/>
    <w:uiPriority w:val="72"/>
    <w:qFormat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Kolorowalistaakcent5">
    <w:name w:val="Colorful List Accent 5"/>
    <w:basedOn w:val="Standardowy"/>
    <w:uiPriority w:val="72"/>
    <w:qFormat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Kolorowalistaakcent6">
    <w:name w:val="Colorful List Accent 6"/>
    <w:basedOn w:val="Standardowy"/>
    <w:uiPriority w:val="72"/>
    <w:qFormat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Kolorowasiatka">
    <w:name w:val="Colorful Grid"/>
    <w:basedOn w:val="Standardowy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Kolorowasiatkaakcent1">
    <w:name w:val="Colorful Grid Accent 1"/>
    <w:basedOn w:val="Standardowy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Kolorowasiatkaakcent2">
    <w:name w:val="Colorful Grid Accent 2"/>
    <w:basedOn w:val="Standardowy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Kolorowasiatkaakcent3">
    <w:name w:val="Colorful Grid Accent 3"/>
    <w:basedOn w:val="Standardowy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Kolorowasiatkaakcent4">
    <w:name w:val="Colorful Grid Accent 4"/>
    <w:basedOn w:val="Standardowy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Kolorowasiatkaakcent5">
    <w:name w:val="Colorful Grid Accent 5"/>
    <w:basedOn w:val="Standardowy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Kolorowasiatkaakcent6">
    <w:name w:val="Colorful Grid Accent 6"/>
    <w:basedOn w:val="Standardowy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imryki.pl" TargetMode="External"/><Relationship Id="rId1" Type="http://schemas.openxmlformats.org/officeDocument/2006/relationships/hyperlink" Target="http://www.pgkimry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426</Words>
  <Characters>2558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Magda</dc:creator>
  <cp:lastModifiedBy>rjaworski</cp:lastModifiedBy>
  <cp:revision>3</cp:revision>
  <dcterms:created xsi:type="dcterms:W3CDTF">2022-12-15T13:11:00Z</dcterms:created>
  <dcterms:modified xsi:type="dcterms:W3CDTF">2023-01-31T10:12:00Z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1033-3.1.1.5096</vt:lpwstr>
  </property>
  <property fmtid="{D5CDD505-2E9C-101B-9397-08002B2CF9AE}" pid="3" name="ICV">
    <vt:lpwstr>E75F5B073AD74DE19CCBA7EFAAD431FB</vt:lpwstr>
  </property>
</Properties>
</file>