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DB" w:rsidRDefault="00821E22">
      <w:pPr>
        <w:pStyle w:val="Tekstpodstawowy"/>
        <w:spacing w:before="66"/>
        <w:ind w:leftChars="-400" w:left="-960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Załącznik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nr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3</w:t>
      </w:r>
    </w:p>
    <w:p w:rsidR="009A39DB" w:rsidRPr="00C84B0E" w:rsidRDefault="00821E22">
      <w:pPr>
        <w:pStyle w:val="Tekstpodstawowy"/>
        <w:ind w:leftChars="-400" w:left="-960"/>
        <w:rPr>
          <w:rFonts w:ascii="Times New Roman Regular" w:hAnsi="Times New Roman Regular" w:cs="Times New Roman Regular"/>
          <w:szCs w:val="24"/>
          <w:lang w:val="en-US"/>
        </w:rPr>
      </w:pPr>
      <w:r w:rsidRPr="00C84B0E">
        <w:rPr>
          <w:rFonts w:ascii="Times New Roman Regular" w:hAnsi="Times New Roman Regular" w:cs="Times New Roman Regular"/>
          <w:szCs w:val="24"/>
        </w:rPr>
        <w:t>Znak</w:t>
      </w:r>
      <w:r w:rsidRPr="00C84B0E"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 w:rsidRPr="00C84B0E">
        <w:rPr>
          <w:rFonts w:ascii="Times New Roman Regular" w:hAnsi="Times New Roman Regular" w:cs="Times New Roman Regular"/>
          <w:szCs w:val="24"/>
        </w:rPr>
        <w:t>sprawy:</w:t>
      </w:r>
      <w:r w:rsidRPr="00C84B0E"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 w:rsidR="00C84B0E" w:rsidRPr="00C84B0E">
        <w:rPr>
          <w:rFonts w:ascii="Times New Roman Regular" w:hAnsi="Times New Roman Regular" w:cs="Times New Roman Regular"/>
          <w:szCs w:val="24"/>
        </w:rPr>
        <w:t>ZP 2/23</w:t>
      </w:r>
    </w:p>
    <w:p w:rsidR="009A39DB" w:rsidRDefault="009A39DB">
      <w:pPr>
        <w:pStyle w:val="Tekstpodstawowy"/>
        <w:spacing w:before="12"/>
        <w:ind w:leftChars="-400" w:left="-960"/>
        <w:rPr>
          <w:rFonts w:ascii="Times New Roman Regular" w:hAnsi="Times New Roman Regular" w:cs="Times New Roman Regular"/>
          <w:szCs w:val="24"/>
        </w:rPr>
      </w:pPr>
      <w:bookmarkStart w:id="0" w:name="_GoBack"/>
      <w:bookmarkEnd w:id="0"/>
    </w:p>
    <w:p w:rsidR="009A39DB" w:rsidRDefault="00821E22">
      <w:pPr>
        <w:pStyle w:val="Tekstpodstawowy"/>
        <w:spacing w:before="7"/>
        <w:ind w:leftChars="-400" w:left="-960"/>
        <w:rPr>
          <w:rFonts w:ascii="Times New Roman Regular" w:hAnsi="Times New Roman Regular" w:cs="Times New Roman Regular"/>
          <w:i/>
          <w:szCs w:val="24"/>
        </w:rPr>
      </w:pPr>
      <w:r>
        <w:rPr>
          <w:rFonts w:ascii="Times New Roman Regular" w:hAnsi="Times New Roman Regular" w:cs="Times New Roman Regular"/>
          <w:i/>
          <w:szCs w:val="24"/>
        </w:rPr>
        <w:t xml:space="preserve">„Montaż </w:t>
      </w:r>
      <w:proofErr w:type="spellStart"/>
      <w:r>
        <w:rPr>
          <w:rFonts w:ascii="Times New Roman Regular" w:hAnsi="Times New Roman Regular" w:cs="Times New Roman Regular"/>
          <w:i/>
          <w:szCs w:val="24"/>
        </w:rPr>
        <w:t>mikroinstalacji</w:t>
      </w:r>
      <w:proofErr w:type="spellEnd"/>
      <w:r>
        <w:rPr>
          <w:rFonts w:ascii="Times New Roman Regular" w:hAnsi="Times New Roman Regular" w:cs="Times New Roman Regular"/>
          <w:i/>
          <w:szCs w:val="24"/>
        </w:rPr>
        <w:t xml:space="preserve"> fotowoltaicznej na oczyszczalni ścieków "Fregata" w Rykach” </w:t>
      </w:r>
    </w:p>
    <w:p w:rsidR="009A39DB" w:rsidRDefault="009A39DB">
      <w:pPr>
        <w:pStyle w:val="Tekstpodstawowy"/>
        <w:ind w:leftChars="-400" w:left="-960"/>
        <w:rPr>
          <w:rFonts w:ascii="Times New Roman Regular" w:hAnsi="Times New Roman Regular" w:cs="Times New Roman Regular"/>
          <w:i/>
          <w:szCs w:val="24"/>
        </w:rPr>
      </w:pPr>
    </w:p>
    <w:p w:rsidR="009A39DB" w:rsidRDefault="009A39DB">
      <w:pPr>
        <w:pStyle w:val="Tekstpodstawowy"/>
        <w:spacing w:before="10"/>
        <w:ind w:leftChars="-400" w:left="-960"/>
        <w:rPr>
          <w:rFonts w:ascii="Times New Roman Regular" w:hAnsi="Times New Roman Regular" w:cs="Times New Roman Regular"/>
          <w:i/>
          <w:szCs w:val="24"/>
        </w:rPr>
      </w:pPr>
    </w:p>
    <w:p w:rsidR="009A39DB" w:rsidRDefault="00821E22">
      <w:pPr>
        <w:tabs>
          <w:tab w:val="left" w:pos="2978"/>
          <w:tab w:val="left" w:pos="4187"/>
          <w:tab w:val="left" w:pos="5857"/>
          <w:tab w:val="left" w:pos="6430"/>
          <w:tab w:val="left" w:pos="6831"/>
          <w:tab w:val="left" w:pos="8640"/>
        </w:tabs>
        <w:spacing w:line="240" w:lineRule="auto"/>
        <w:ind w:leftChars="-400" w:left="-960" w:right="148"/>
        <w:rPr>
          <w:rFonts w:ascii="Times New Roman Regular" w:hAnsi="Times New Roman Regular" w:cs="Times New Roman Regular"/>
          <w:i/>
          <w:szCs w:val="24"/>
        </w:rPr>
      </w:pPr>
      <w:r>
        <w:rPr>
          <w:rFonts w:ascii="Times New Roman Regular" w:hAnsi="Times New Roman Regular" w:cs="Times New Roman Regular"/>
          <w:b/>
          <w:spacing w:val="-2"/>
          <w:szCs w:val="24"/>
        </w:rPr>
        <w:t xml:space="preserve">Wykonawca/Wykonawcy wspólnie ubiegającego </w:t>
      </w:r>
      <w:r>
        <w:rPr>
          <w:rFonts w:ascii="Times New Roman Regular" w:hAnsi="Times New Roman Regular" w:cs="Times New Roman Regular"/>
          <w:b/>
          <w:spacing w:val="-4"/>
          <w:szCs w:val="24"/>
        </w:rPr>
        <w:t xml:space="preserve">się o udzielenie </w:t>
      </w:r>
      <w:r>
        <w:rPr>
          <w:rFonts w:ascii="Times New Roman Regular" w:hAnsi="Times New Roman Regular" w:cs="Times New Roman Regular"/>
          <w:b/>
          <w:spacing w:val="-2"/>
          <w:szCs w:val="24"/>
        </w:rPr>
        <w:t xml:space="preserve">zamówienia/Podmiot </w:t>
      </w:r>
      <w:r>
        <w:rPr>
          <w:rFonts w:ascii="Times New Roman Regular" w:hAnsi="Times New Roman Regular" w:cs="Times New Roman Regular"/>
          <w:b/>
          <w:szCs w:val="24"/>
        </w:rPr>
        <w:t>udostępniający zasoby</w:t>
      </w:r>
      <w:r>
        <w:rPr>
          <w:rFonts w:ascii="Times New Roman Regular" w:hAnsi="Times New Roman Regular" w:cs="Times New Roman Regular"/>
          <w:i/>
          <w:szCs w:val="24"/>
        </w:rPr>
        <w:t xml:space="preserve">* (niepotrzebne </w:t>
      </w:r>
      <w:r>
        <w:rPr>
          <w:rFonts w:ascii="Times New Roman Regular" w:hAnsi="Times New Roman Regular" w:cs="Times New Roman Regular"/>
          <w:i/>
          <w:szCs w:val="24"/>
        </w:rPr>
        <w:t>skreślić):</w:t>
      </w:r>
    </w:p>
    <w:p w:rsidR="009A39DB" w:rsidRDefault="00821E22">
      <w:pPr>
        <w:spacing w:before="2"/>
        <w:ind w:leftChars="-400" w:left="-960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pacing w:val="-2"/>
          <w:szCs w:val="24"/>
        </w:rPr>
        <w:t>……………………………………………………</w:t>
      </w:r>
    </w:p>
    <w:p w:rsidR="009A39DB" w:rsidRDefault="009A39DB">
      <w:pPr>
        <w:pStyle w:val="Tekstpodstawowy"/>
        <w:spacing w:before="10"/>
        <w:ind w:leftChars="-400" w:left="-960"/>
        <w:rPr>
          <w:rFonts w:ascii="Times New Roman Regular" w:hAnsi="Times New Roman Regular" w:cs="Times New Roman Regular"/>
          <w:szCs w:val="24"/>
        </w:rPr>
      </w:pPr>
    </w:p>
    <w:p w:rsidR="009A39DB" w:rsidRDefault="00821E22">
      <w:pPr>
        <w:spacing w:before="1"/>
        <w:ind w:leftChars="-400" w:left="-960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pacing w:val="-2"/>
          <w:szCs w:val="24"/>
        </w:rPr>
        <w:t>………………………………………………….</w:t>
      </w:r>
    </w:p>
    <w:p w:rsidR="009A39DB" w:rsidRDefault="009A39DB">
      <w:pPr>
        <w:pStyle w:val="Tekstpodstawowy"/>
        <w:ind w:leftChars="-400" w:left="-960"/>
        <w:rPr>
          <w:rFonts w:ascii="Times New Roman Regular" w:hAnsi="Times New Roman Regular" w:cs="Times New Roman Regular"/>
          <w:szCs w:val="24"/>
        </w:rPr>
      </w:pPr>
    </w:p>
    <w:p w:rsidR="009A39DB" w:rsidRDefault="00821E22">
      <w:pPr>
        <w:spacing w:line="254" w:lineRule="auto"/>
        <w:ind w:leftChars="-400" w:left="-960" w:right="5739"/>
        <w:rPr>
          <w:rFonts w:ascii="Times New Roman Regular" w:hAnsi="Times New Roman Regular" w:cs="Times New Roman Regular"/>
          <w:i/>
          <w:szCs w:val="24"/>
        </w:rPr>
      </w:pPr>
      <w:r>
        <w:rPr>
          <w:rFonts w:ascii="Times New Roman Regular" w:hAnsi="Times New Roman Regular" w:cs="Times New Roman Regular"/>
          <w:i/>
          <w:szCs w:val="24"/>
        </w:rPr>
        <w:t>(pełna</w:t>
      </w:r>
      <w:r>
        <w:rPr>
          <w:rFonts w:ascii="Times New Roman Regular" w:hAnsi="Times New Roman Regular" w:cs="Times New Roman Regular"/>
          <w:i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i/>
          <w:szCs w:val="24"/>
        </w:rPr>
        <w:t>nazwa/firma,</w:t>
      </w:r>
      <w:r>
        <w:rPr>
          <w:rFonts w:ascii="Times New Roman Regular" w:hAnsi="Times New Roman Regular" w:cs="Times New Roman Regular"/>
          <w:i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i/>
          <w:szCs w:val="24"/>
        </w:rPr>
        <w:t>adres,</w:t>
      </w:r>
      <w:r>
        <w:rPr>
          <w:rFonts w:ascii="Times New Roman Regular" w:hAnsi="Times New Roman Regular" w:cs="Times New Roman Regular"/>
          <w:i/>
          <w:spacing w:val="-8"/>
          <w:szCs w:val="24"/>
        </w:rPr>
        <w:t xml:space="preserve"> </w:t>
      </w:r>
      <w:r>
        <w:rPr>
          <w:rFonts w:ascii="Times New Roman Regular" w:hAnsi="Times New Roman Regular" w:cs="Times New Roman Regular"/>
          <w:i/>
          <w:szCs w:val="24"/>
        </w:rPr>
        <w:t>w</w:t>
      </w:r>
      <w:r>
        <w:rPr>
          <w:rFonts w:ascii="Times New Roman Regular" w:hAnsi="Times New Roman Regular" w:cs="Times New Roman Regular"/>
          <w:i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i/>
          <w:szCs w:val="24"/>
        </w:rPr>
        <w:t>zależności</w:t>
      </w:r>
      <w:r>
        <w:rPr>
          <w:rFonts w:ascii="Times New Roman Regular" w:hAnsi="Times New Roman Regular" w:cs="Times New Roman Regular"/>
          <w:i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i/>
          <w:szCs w:val="24"/>
        </w:rPr>
        <w:t>od</w:t>
      </w:r>
      <w:r>
        <w:rPr>
          <w:rFonts w:ascii="Times New Roman Regular" w:hAnsi="Times New Roman Regular" w:cs="Times New Roman Regular"/>
          <w:i/>
          <w:spacing w:val="-8"/>
          <w:szCs w:val="24"/>
        </w:rPr>
        <w:t xml:space="preserve"> </w:t>
      </w:r>
      <w:r>
        <w:rPr>
          <w:rFonts w:ascii="Times New Roman Regular" w:hAnsi="Times New Roman Regular" w:cs="Times New Roman Regular"/>
          <w:i/>
          <w:szCs w:val="24"/>
        </w:rPr>
        <w:t>podmiotu: NIP/PESEL, KRS/</w:t>
      </w:r>
      <w:proofErr w:type="spellStart"/>
      <w:r>
        <w:rPr>
          <w:rFonts w:ascii="Times New Roman Regular" w:hAnsi="Times New Roman Regular" w:cs="Times New Roman Regular"/>
          <w:i/>
          <w:szCs w:val="24"/>
        </w:rPr>
        <w:t>CEiDG</w:t>
      </w:r>
      <w:proofErr w:type="spellEnd"/>
      <w:r>
        <w:rPr>
          <w:rFonts w:ascii="Times New Roman Regular" w:hAnsi="Times New Roman Regular" w:cs="Times New Roman Regular"/>
          <w:i/>
          <w:szCs w:val="24"/>
        </w:rPr>
        <w:t>)</w:t>
      </w:r>
    </w:p>
    <w:p w:rsidR="009A39DB" w:rsidRDefault="00821E22">
      <w:pPr>
        <w:spacing w:before="156"/>
        <w:ind w:leftChars="-400" w:left="-960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pacing w:val="-2"/>
          <w:szCs w:val="24"/>
          <w:u w:val="single"/>
        </w:rPr>
        <w:t>reprezentowany</w:t>
      </w:r>
      <w:r>
        <w:rPr>
          <w:rFonts w:ascii="Times New Roman Regular" w:hAnsi="Times New Roman Regular" w:cs="Times New Roman Regular"/>
          <w:spacing w:val="11"/>
          <w:szCs w:val="24"/>
          <w:u w:val="single"/>
        </w:rPr>
        <w:t xml:space="preserve"> </w:t>
      </w:r>
      <w:r>
        <w:rPr>
          <w:rFonts w:ascii="Times New Roman Regular" w:hAnsi="Times New Roman Regular" w:cs="Times New Roman Regular"/>
          <w:spacing w:val="-2"/>
          <w:szCs w:val="24"/>
          <w:u w:val="single"/>
        </w:rPr>
        <w:t>przez:</w:t>
      </w:r>
    </w:p>
    <w:p w:rsidR="009A39DB" w:rsidRDefault="009A39DB">
      <w:pPr>
        <w:pStyle w:val="Tekstpodstawowy"/>
        <w:spacing w:before="9"/>
        <w:ind w:leftChars="-400" w:left="-960"/>
        <w:rPr>
          <w:rFonts w:ascii="Times New Roman Regular" w:hAnsi="Times New Roman Regular" w:cs="Times New Roman Regular"/>
          <w:szCs w:val="24"/>
        </w:rPr>
      </w:pPr>
    </w:p>
    <w:p w:rsidR="009A39DB" w:rsidRDefault="00821E22">
      <w:pPr>
        <w:spacing w:before="95"/>
        <w:ind w:leftChars="-400" w:left="-960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pacing w:val="-2"/>
          <w:szCs w:val="24"/>
        </w:rPr>
        <w:t>……………………………………………………</w:t>
      </w:r>
    </w:p>
    <w:p w:rsidR="009A39DB" w:rsidRDefault="009A39DB">
      <w:pPr>
        <w:pStyle w:val="Tekstpodstawowy"/>
        <w:spacing w:before="10"/>
        <w:ind w:leftChars="-400" w:left="-960"/>
        <w:rPr>
          <w:rFonts w:ascii="Times New Roman Regular" w:hAnsi="Times New Roman Regular" w:cs="Times New Roman Regular"/>
          <w:szCs w:val="24"/>
        </w:rPr>
      </w:pPr>
    </w:p>
    <w:p w:rsidR="009A39DB" w:rsidRDefault="00821E22">
      <w:pPr>
        <w:spacing w:before="1"/>
        <w:ind w:leftChars="-400" w:left="-960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pacing w:val="-2"/>
          <w:szCs w:val="24"/>
        </w:rPr>
        <w:t>…………………………………………………..</w:t>
      </w:r>
    </w:p>
    <w:p w:rsidR="009A39DB" w:rsidRDefault="009A39DB">
      <w:pPr>
        <w:pStyle w:val="Tekstpodstawowy"/>
        <w:ind w:leftChars="-400" w:left="-960"/>
        <w:rPr>
          <w:rFonts w:ascii="Times New Roman Regular" w:hAnsi="Times New Roman Regular" w:cs="Times New Roman Regular"/>
          <w:szCs w:val="24"/>
        </w:rPr>
      </w:pPr>
    </w:p>
    <w:p w:rsidR="009A39DB" w:rsidRDefault="00821E22">
      <w:pPr>
        <w:ind w:leftChars="-400" w:left="-960"/>
        <w:rPr>
          <w:rFonts w:ascii="Times New Roman Regular" w:hAnsi="Times New Roman Regular" w:cs="Times New Roman Regular"/>
          <w:i/>
          <w:szCs w:val="24"/>
        </w:rPr>
      </w:pPr>
      <w:r>
        <w:rPr>
          <w:rFonts w:ascii="Times New Roman Regular" w:hAnsi="Times New Roman Regular" w:cs="Times New Roman Regular"/>
          <w:i/>
          <w:szCs w:val="24"/>
        </w:rPr>
        <w:t>(imię,</w:t>
      </w:r>
      <w:r>
        <w:rPr>
          <w:rFonts w:ascii="Times New Roman Regular" w:hAnsi="Times New Roman Regular" w:cs="Times New Roman Regular"/>
          <w:i/>
          <w:spacing w:val="-8"/>
          <w:szCs w:val="24"/>
        </w:rPr>
        <w:t xml:space="preserve"> </w:t>
      </w:r>
      <w:r>
        <w:rPr>
          <w:rFonts w:ascii="Times New Roman Regular" w:hAnsi="Times New Roman Regular" w:cs="Times New Roman Regular"/>
          <w:i/>
          <w:szCs w:val="24"/>
        </w:rPr>
        <w:t>nazwisko,</w:t>
      </w:r>
      <w:r>
        <w:rPr>
          <w:rFonts w:ascii="Times New Roman Regular" w:hAnsi="Times New Roman Regular" w:cs="Times New Roman Regular"/>
          <w:i/>
          <w:spacing w:val="-8"/>
          <w:szCs w:val="24"/>
        </w:rPr>
        <w:t xml:space="preserve"> </w:t>
      </w:r>
      <w:r>
        <w:rPr>
          <w:rFonts w:ascii="Times New Roman Regular" w:hAnsi="Times New Roman Regular" w:cs="Times New Roman Regular"/>
          <w:i/>
          <w:szCs w:val="24"/>
        </w:rPr>
        <w:t>stanowisko/podstawa</w:t>
      </w:r>
      <w:r>
        <w:rPr>
          <w:rFonts w:ascii="Times New Roman Regular" w:hAnsi="Times New Roman Regular" w:cs="Times New Roman Regular"/>
          <w:i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i/>
          <w:szCs w:val="24"/>
        </w:rPr>
        <w:t>do</w:t>
      </w:r>
      <w:r>
        <w:rPr>
          <w:rFonts w:ascii="Times New Roman Regular" w:hAnsi="Times New Roman Regular" w:cs="Times New Roman Regular"/>
          <w:i/>
          <w:spacing w:val="30"/>
          <w:szCs w:val="24"/>
        </w:rPr>
        <w:t xml:space="preserve"> </w:t>
      </w:r>
      <w:r>
        <w:rPr>
          <w:rFonts w:ascii="Times New Roman Regular" w:hAnsi="Times New Roman Regular" w:cs="Times New Roman Regular"/>
          <w:i/>
          <w:spacing w:val="-2"/>
          <w:szCs w:val="24"/>
        </w:rPr>
        <w:t>reprezentacji)</w:t>
      </w:r>
    </w:p>
    <w:p w:rsidR="009A39DB" w:rsidRDefault="009A39DB">
      <w:pPr>
        <w:pStyle w:val="Tekstpodstawowy"/>
        <w:ind w:leftChars="-400" w:left="-960"/>
        <w:rPr>
          <w:rFonts w:ascii="Times New Roman Regular" w:hAnsi="Times New Roman Regular" w:cs="Times New Roman Regular"/>
          <w:i/>
          <w:szCs w:val="24"/>
        </w:rPr>
      </w:pPr>
    </w:p>
    <w:p w:rsidR="009A39DB" w:rsidRDefault="00821E22">
      <w:pPr>
        <w:ind w:leftChars="-400" w:left="-960"/>
        <w:jc w:val="center"/>
        <w:rPr>
          <w:rFonts w:ascii="Times New Roman Regular" w:hAnsi="Times New Roman Regular" w:cs="Times New Roman Regular"/>
          <w:b/>
          <w:szCs w:val="24"/>
          <w:u w:val="single"/>
        </w:rPr>
      </w:pPr>
      <w:r>
        <w:rPr>
          <w:rFonts w:ascii="Times New Roman Regular" w:hAnsi="Times New Roman Regular" w:cs="Times New Roman Regular"/>
          <w:b/>
          <w:szCs w:val="24"/>
          <w:u w:val="single"/>
        </w:rPr>
        <w:t>Oświadczenie wykonawcy</w:t>
      </w:r>
    </w:p>
    <w:p w:rsidR="009A39DB" w:rsidRDefault="00821E22">
      <w:pPr>
        <w:ind w:leftChars="-400" w:left="-960"/>
        <w:jc w:val="center"/>
        <w:rPr>
          <w:rFonts w:ascii="Times New Roman Regular" w:hAnsi="Times New Roman Regular" w:cs="Times New Roman Regular"/>
          <w:b/>
          <w:szCs w:val="24"/>
        </w:rPr>
      </w:pPr>
      <w:r>
        <w:rPr>
          <w:rFonts w:ascii="Times New Roman Regular" w:hAnsi="Times New Roman Regular" w:cs="Times New Roman Regular"/>
          <w:b/>
          <w:szCs w:val="24"/>
          <w:u w:val="single"/>
        </w:rPr>
        <w:t xml:space="preserve">UWZGLĘDNIAJĄCE PRZESŁANKI WYKLUCZENIA Z ART. 7 UST. 1 USTAWY </w:t>
      </w:r>
      <w:r>
        <w:rPr>
          <w:rFonts w:ascii="Times New Roman Regular" w:hAnsi="Times New Roman Regular" w:cs="Times New Roman Regular"/>
          <w:b/>
          <w:caps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9A39DB" w:rsidRDefault="009A39DB">
      <w:pPr>
        <w:pStyle w:val="Tekstpodstawowy"/>
        <w:spacing w:before="3"/>
        <w:ind w:leftChars="-400" w:left="-960"/>
        <w:rPr>
          <w:rFonts w:ascii="Times New Roman Regular" w:hAnsi="Times New Roman Regular" w:cs="Times New Roman Regular"/>
          <w:b/>
          <w:szCs w:val="24"/>
        </w:rPr>
      </w:pPr>
    </w:p>
    <w:p w:rsidR="009A39DB" w:rsidRDefault="00821E22">
      <w:pPr>
        <w:spacing w:before="94" w:line="360" w:lineRule="auto"/>
        <w:ind w:leftChars="-400" w:left="-960" w:right="144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lastRenderedPageBreak/>
        <w:t xml:space="preserve">Na potrzeby postępowania pn. </w:t>
      </w:r>
      <w:r>
        <w:rPr>
          <w:rFonts w:ascii="Times New Roman Regular" w:hAnsi="Times New Roman Regular" w:cs="Times New Roman Regular"/>
          <w:i/>
          <w:szCs w:val="24"/>
        </w:rPr>
        <w:t xml:space="preserve">„Montaż </w:t>
      </w:r>
      <w:proofErr w:type="spellStart"/>
      <w:r>
        <w:rPr>
          <w:rFonts w:ascii="Times New Roman Regular" w:hAnsi="Times New Roman Regular" w:cs="Times New Roman Regular"/>
          <w:i/>
          <w:szCs w:val="24"/>
        </w:rPr>
        <w:t>mikroinstalacji</w:t>
      </w:r>
      <w:proofErr w:type="spellEnd"/>
      <w:r>
        <w:rPr>
          <w:rFonts w:ascii="Times New Roman Regular" w:hAnsi="Times New Roman Regular" w:cs="Times New Roman Regular"/>
          <w:i/>
          <w:szCs w:val="24"/>
        </w:rPr>
        <w:t xml:space="preserve"> fotowoltaicznej na oczyszczalni ścieków "Fregata" w Rykach”</w:t>
      </w:r>
      <w:r>
        <w:rPr>
          <w:rFonts w:ascii="Times New Roman Regular" w:hAnsi="Times New Roman Regular" w:cs="Times New Roman Regular"/>
          <w:szCs w:val="24"/>
        </w:rPr>
        <w:t xml:space="preserve"> prowadzonego przez </w:t>
      </w:r>
      <w:proofErr w:type="spellStart"/>
      <w:r>
        <w:rPr>
          <w:rFonts w:ascii="Times New Roman Regular" w:hAnsi="Times New Roman Regular" w:cs="Times New Roman Regular"/>
          <w:i/>
          <w:szCs w:val="24"/>
        </w:rPr>
        <w:t>PGKiM</w:t>
      </w:r>
      <w:proofErr w:type="spellEnd"/>
      <w:r>
        <w:rPr>
          <w:rFonts w:ascii="Times New Roman Regular" w:hAnsi="Times New Roman Regular" w:cs="Times New Roman Regular"/>
          <w:i/>
          <w:szCs w:val="24"/>
        </w:rPr>
        <w:t xml:space="preserve"> Ryki Sp. z o.o</w:t>
      </w:r>
      <w:r>
        <w:rPr>
          <w:rFonts w:ascii="Times New Roman Regular" w:hAnsi="Times New Roman Regular" w:cs="Times New Roman Regular"/>
          <w:szCs w:val="24"/>
        </w:rPr>
        <w:t>.</w:t>
      </w:r>
      <w:r>
        <w:rPr>
          <w:rFonts w:ascii="Times New Roman Regular" w:hAnsi="Times New Roman Regular" w:cs="Times New Roman Regular"/>
          <w:i/>
          <w:szCs w:val="24"/>
        </w:rPr>
        <w:t xml:space="preserve">, </w:t>
      </w:r>
      <w:r>
        <w:rPr>
          <w:rFonts w:ascii="Times New Roman Regular" w:hAnsi="Times New Roman Regular" w:cs="Times New Roman Regular"/>
          <w:szCs w:val="24"/>
        </w:rPr>
        <w:t>oświadczam, co następuje:</w:t>
      </w:r>
    </w:p>
    <w:p w:rsidR="009A39DB" w:rsidRDefault="009A39DB">
      <w:pPr>
        <w:spacing w:before="94" w:line="360" w:lineRule="auto"/>
        <w:ind w:right="144"/>
        <w:jc w:val="both"/>
        <w:rPr>
          <w:rFonts w:ascii="Times New Roman Regular" w:hAnsi="Times New Roman Regular" w:cs="Times New Roman Regular"/>
          <w:szCs w:val="24"/>
        </w:rPr>
      </w:pPr>
    </w:p>
    <w:p w:rsidR="009A39DB" w:rsidRDefault="00821E22">
      <w:pPr>
        <w:pStyle w:val="Tekstpodstawowy"/>
        <w:spacing w:before="6"/>
        <w:ind w:leftChars="-400" w:left="-960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230505</wp:posOffset>
                </wp:positionV>
                <wp:extent cx="6518275" cy="228600"/>
                <wp:effectExtent l="0" t="0" r="4445" b="0"/>
                <wp:wrapTopAndBottom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22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9A39DB" w:rsidRDefault="00821E22">
                            <w:pPr>
                              <w:ind w:left="-480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INF    INFORMACJA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DOTYCZĄCA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1"/>
                              </w:rPr>
                              <w:t>WYKONAWCY: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41.15pt;margin-top:18.15pt;width:513.25pt;height:18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" fillcolor="#bebebe" stroked="f">
                <v:textbox inset="0,0,0,0">
                  <w:txbxContent>
                    <w:p w:rsidR="009A39DB" w:rsidRDefault="00000000">
                      <w:pPr>
                        <w:ind w:left="-480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INF    INFORMACJA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DOTYCZĄCA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1"/>
                        </w:rPr>
                        <w:t>WYKONAWCY: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39DB" w:rsidRDefault="00821E22">
      <w:pPr>
        <w:spacing w:line="360" w:lineRule="auto"/>
        <w:ind w:leftChars="-400" w:left="-960" w:firstLine="700"/>
        <w:jc w:val="both"/>
        <w:rPr>
          <w:rFonts w:ascii="Times New Roman Regular" w:eastAsia="Calibri" w:hAnsi="Times New Roman Regular" w:cs="Times New Roman Regular"/>
          <w:szCs w:val="24"/>
        </w:rPr>
      </w:pPr>
      <w:r>
        <w:rPr>
          <w:rFonts w:ascii="Times New Roman Regular" w:eastAsia="Calibri" w:hAnsi="Times New Roman Regular" w:cs="Times New Roman Regular"/>
          <w:szCs w:val="24"/>
        </w:rPr>
        <w:t xml:space="preserve">Oświadczam, że nie podlegam wykluczeniu na podstawie art. 7 </w:t>
      </w:r>
      <w:r>
        <w:rPr>
          <w:rFonts w:ascii="Times New Roman Regular" w:eastAsia="Calibri" w:hAnsi="Times New Roman Regular" w:cs="Times New Roman Regular"/>
          <w:szCs w:val="24"/>
        </w:rPr>
        <w:t>ust. 1 pkt 1-3 ustawy z dnia 13 kwietnia 2022 r. o szczególnych rozwiązaniach w zakresie przeciwdziałania wspieraniu agresji na Ukrainę oraz służących ochronie bezpieczeństwa narodowego (Dz. U. 2022 poz. 835).</w:t>
      </w:r>
    </w:p>
    <w:p w:rsidR="009A39DB" w:rsidRDefault="009A39DB">
      <w:pPr>
        <w:pStyle w:val="Tekstpodstawowy"/>
        <w:ind w:leftChars="-400" w:left="-960"/>
        <w:rPr>
          <w:rFonts w:ascii="Times New Roman Regular" w:hAnsi="Times New Roman Regular" w:cs="Times New Roman Regular"/>
          <w:szCs w:val="24"/>
        </w:rPr>
      </w:pPr>
    </w:p>
    <w:p w:rsidR="009A39DB" w:rsidRDefault="00821E22">
      <w:pPr>
        <w:pStyle w:val="Tekstpodstawowy"/>
        <w:spacing w:before="9"/>
        <w:ind w:leftChars="-400" w:left="-960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174625</wp:posOffset>
                </wp:positionV>
                <wp:extent cx="6518275" cy="230505"/>
                <wp:effectExtent l="0" t="0" r="4445" b="13335"/>
                <wp:wrapTopAndBottom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2305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9A39DB" w:rsidRDefault="00821E22">
                            <w:pPr>
                              <w:ind w:left="28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OŚWIADCZENIE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DOTYCZĄCE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PODANYCH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1"/>
                              </w:rPr>
                              <w:t>INFORMACJI: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8" o:spid="_x0000_s1027" type="#_x0000_t202" style="position:absolute;left:0;text-align:left;margin-left:41.15pt;margin-top:13.75pt;width:513.25pt;height:18.1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" fillcolor="#bebebe" stroked="f">
                <v:textbox inset="0,0,0,0">
                  <w:txbxContent>
                    <w:p w:rsidR="009A39DB" w:rsidRDefault="00000000">
                      <w:pPr>
                        <w:ind w:left="28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OŚWIADCZENIE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DOTYCZĄCE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PODANYCH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1"/>
                        </w:rPr>
                        <w:t>INFORMACJI: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39DB" w:rsidRDefault="00821E22">
      <w:pPr>
        <w:spacing w:before="95" w:line="360" w:lineRule="auto"/>
        <w:ind w:leftChars="-400" w:left="-960" w:right="151" w:firstLine="700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Oświadczam,</w:t>
      </w:r>
      <w:r>
        <w:rPr>
          <w:rFonts w:ascii="Times New Roman Regular" w:hAnsi="Times New Roman Regular" w:cs="Times New Roman Regular"/>
          <w:spacing w:val="71"/>
          <w:szCs w:val="24"/>
        </w:rPr>
        <w:t xml:space="preserve">  </w:t>
      </w:r>
      <w:r>
        <w:rPr>
          <w:rFonts w:ascii="Times New Roman Regular" w:hAnsi="Times New Roman Regular" w:cs="Times New Roman Regular"/>
          <w:szCs w:val="24"/>
        </w:rPr>
        <w:t>że</w:t>
      </w:r>
      <w:r>
        <w:rPr>
          <w:rFonts w:ascii="Times New Roman Regular" w:hAnsi="Times New Roman Regular" w:cs="Times New Roman Regular"/>
          <w:spacing w:val="71"/>
          <w:szCs w:val="24"/>
        </w:rPr>
        <w:t xml:space="preserve">  </w:t>
      </w:r>
      <w:r>
        <w:rPr>
          <w:rFonts w:ascii="Times New Roman Regular" w:hAnsi="Times New Roman Regular" w:cs="Times New Roman Regular"/>
          <w:szCs w:val="24"/>
        </w:rPr>
        <w:t>wszystkie</w:t>
      </w:r>
      <w:r>
        <w:rPr>
          <w:rFonts w:ascii="Times New Roman Regular" w:hAnsi="Times New Roman Regular" w:cs="Times New Roman Regular"/>
          <w:spacing w:val="71"/>
          <w:szCs w:val="24"/>
        </w:rPr>
        <w:t xml:space="preserve">  </w:t>
      </w:r>
      <w:r>
        <w:rPr>
          <w:rFonts w:ascii="Times New Roman Regular" w:hAnsi="Times New Roman Regular" w:cs="Times New Roman Regular"/>
          <w:szCs w:val="24"/>
        </w:rPr>
        <w:t>informacje</w:t>
      </w:r>
      <w:r>
        <w:rPr>
          <w:rFonts w:ascii="Times New Roman Regular" w:hAnsi="Times New Roman Regular" w:cs="Times New Roman Regular"/>
          <w:spacing w:val="72"/>
          <w:szCs w:val="24"/>
        </w:rPr>
        <w:t xml:space="preserve">  </w:t>
      </w:r>
      <w:r>
        <w:rPr>
          <w:rFonts w:ascii="Times New Roman Regular" w:hAnsi="Times New Roman Regular" w:cs="Times New Roman Regular"/>
          <w:szCs w:val="24"/>
        </w:rPr>
        <w:t>podane</w:t>
      </w:r>
      <w:r>
        <w:rPr>
          <w:rFonts w:ascii="Times New Roman Regular" w:hAnsi="Times New Roman Regular" w:cs="Times New Roman Regular"/>
          <w:spacing w:val="71"/>
          <w:szCs w:val="24"/>
        </w:rPr>
        <w:t xml:space="preserve">  </w:t>
      </w:r>
      <w:r>
        <w:rPr>
          <w:rFonts w:ascii="Times New Roman Regular" w:hAnsi="Times New Roman Regular" w:cs="Times New Roman Regular"/>
          <w:szCs w:val="24"/>
        </w:rPr>
        <w:t>w</w:t>
      </w:r>
      <w:r>
        <w:rPr>
          <w:rFonts w:ascii="Times New Roman Regular" w:hAnsi="Times New Roman Regular" w:cs="Times New Roman Regular"/>
          <w:spacing w:val="72"/>
          <w:szCs w:val="24"/>
        </w:rPr>
        <w:t xml:space="preserve">  </w:t>
      </w:r>
      <w:r>
        <w:rPr>
          <w:rFonts w:ascii="Times New Roman Regular" w:hAnsi="Times New Roman Regular" w:cs="Times New Roman Regular"/>
          <w:szCs w:val="24"/>
        </w:rPr>
        <w:t>powyższym</w:t>
      </w:r>
      <w:r>
        <w:rPr>
          <w:rFonts w:ascii="Times New Roman Regular" w:hAnsi="Times New Roman Regular" w:cs="Times New Roman Regular"/>
          <w:spacing w:val="69"/>
          <w:szCs w:val="24"/>
        </w:rPr>
        <w:t xml:space="preserve">  </w:t>
      </w:r>
      <w:r>
        <w:rPr>
          <w:rFonts w:ascii="Times New Roman Regular" w:hAnsi="Times New Roman Regular" w:cs="Times New Roman Regular"/>
          <w:szCs w:val="24"/>
        </w:rPr>
        <w:t>oświadczeniu</w:t>
      </w:r>
      <w:r>
        <w:rPr>
          <w:rFonts w:ascii="Times New Roman Regular" w:hAnsi="Times New Roman Regular" w:cs="Times New Roman Regular"/>
          <w:spacing w:val="71"/>
          <w:szCs w:val="24"/>
        </w:rPr>
        <w:t xml:space="preserve">  </w:t>
      </w:r>
      <w:r>
        <w:rPr>
          <w:rFonts w:ascii="Times New Roman Regular" w:hAnsi="Times New Roman Regular" w:cs="Times New Roman Regular"/>
          <w:szCs w:val="24"/>
        </w:rPr>
        <w:t>są</w:t>
      </w:r>
      <w:r>
        <w:rPr>
          <w:rFonts w:ascii="Times New Roman Regular" w:hAnsi="Times New Roman Regular" w:cs="Times New Roman Regular"/>
          <w:spacing w:val="72"/>
          <w:szCs w:val="24"/>
        </w:rPr>
        <w:t xml:space="preserve">  </w:t>
      </w:r>
      <w:r>
        <w:rPr>
          <w:rFonts w:ascii="Times New Roman Regular" w:hAnsi="Times New Roman Regular" w:cs="Times New Roman Regular"/>
          <w:szCs w:val="24"/>
        </w:rPr>
        <w:t>aktualne i zgodne z prawdą oraz zostały przedstawione z pełną świadomością konsekwencji wprowadzenia zamawiającego w błąd przy przedstawianiu informacji.</w:t>
      </w:r>
    </w:p>
    <w:p w:rsidR="009A39DB" w:rsidRDefault="009A39DB">
      <w:pPr>
        <w:spacing w:before="95" w:line="360" w:lineRule="auto"/>
        <w:ind w:leftChars="-400" w:left="-960" w:right="151"/>
        <w:jc w:val="both"/>
        <w:rPr>
          <w:rFonts w:ascii="Times New Roman Regular" w:hAnsi="Times New Roman Regular" w:cs="Times New Roman Regular"/>
          <w:szCs w:val="24"/>
        </w:rPr>
      </w:pPr>
    </w:p>
    <w:p w:rsidR="009A39DB" w:rsidRDefault="009A39DB">
      <w:pPr>
        <w:widowControl w:val="0"/>
        <w:spacing w:after="0" w:line="360" w:lineRule="auto"/>
        <w:ind w:leftChars="-400" w:left="-960"/>
        <w:rPr>
          <w:rFonts w:ascii="Times New Roman Regular" w:eastAsia="Times New Roman" w:hAnsi="Times New Roman Regular" w:cs="Times New Roman Regular"/>
          <w:color w:val="000000"/>
          <w:szCs w:val="24"/>
        </w:rPr>
      </w:pPr>
    </w:p>
    <w:p w:rsidR="009A39DB" w:rsidRDefault="00821E22">
      <w:pPr>
        <w:tabs>
          <w:tab w:val="left" w:pos="435"/>
        </w:tabs>
        <w:spacing w:after="0" w:line="240" w:lineRule="auto"/>
        <w:ind w:leftChars="-400" w:left="-960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  ……………</w:t>
      </w:r>
      <w:r>
        <w:rPr>
          <w:rFonts w:ascii="Times New Roman Regular" w:hAnsi="Times New Roman Regular" w:cs="Times New Roman Regular"/>
          <w:szCs w:val="24"/>
        </w:rPr>
        <w:t>………… dnia …………….….. r.</w:t>
      </w:r>
    </w:p>
    <w:p w:rsidR="009A39DB" w:rsidRDefault="00821E22">
      <w:pPr>
        <w:tabs>
          <w:tab w:val="left" w:pos="435"/>
        </w:tabs>
        <w:spacing w:after="0" w:line="240" w:lineRule="auto"/>
        <w:ind w:leftChars="-400" w:left="-960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       (miejscowość)</w:t>
      </w:r>
    </w:p>
    <w:p w:rsidR="009A39DB" w:rsidRDefault="009A39DB">
      <w:pPr>
        <w:ind w:leftChars="-400" w:left="-960"/>
        <w:jc w:val="both"/>
        <w:rPr>
          <w:rFonts w:ascii="Times New Roman Regular" w:hAnsi="Times New Roman Regular" w:cs="Times New Roman Regular"/>
          <w:b/>
          <w:i/>
          <w:szCs w:val="24"/>
        </w:rPr>
      </w:pPr>
    </w:p>
    <w:p w:rsidR="009A39DB" w:rsidRDefault="00821E22">
      <w:pPr>
        <w:spacing w:after="0" w:line="240" w:lineRule="auto"/>
        <w:ind w:leftChars="2000" w:left="4800"/>
        <w:jc w:val="both"/>
        <w:rPr>
          <w:rFonts w:ascii="Times New Roman Regular" w:hAnsi="Times New Roman Regular" w:cs="Times New Roman Regular"/>
          <w:b/>
          <w:i/>
          <w:szCs w:val="24"/>
        </w:rPr>
      </w:pPr>
      <w:r>
        <w:rPr>
          <w:rFonts w:ascii="Times New Roman Regular" w:hAnsi="Times New Roman Regular" w:cs="Times New Roman Regular"/>
          <w:b/>
          <w:i/>
          <w:szCs w:val="24"/>
        </w:rPr>
        <w:t>……………..………….</w:t>
      </w:r>
    </w:p>
    <w:p w:rsidR="009A39DB" w:rsidRDefault="00821E22">
      <w:pPr>
        <w:tabs>
          <w:tab w:val="left" w:pos="435"/>
        </w:tabs>
        <w:spacing w:after="0" w:line="240" w:lineRule="auto"/>
        <w:ind w:leftChars="2000" w:left="4800"/>
        <w:jc w:val="both"/>
        <w:rPr>
          <w:rFonts w:ascii="Times New Roman Regular" w:hAnsi="Times New Roman Regular" w:cs="Times New Roman Regular"/>
          <w:b/>
          <w:i/>
          <w:color w:val="C00000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      </w:t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  <w:t xml:space="preserve"> </w:t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  <w:t>(podpis)</w:t>
      </w:r>
    </w:p>
    <w:p w:rsidR="009A39DB" w:rsidRDefault="009A39DB">
      <w:pPr>
        <w:spacing w:before="95" w:line="360" w:lineRule="auto"/>
        <w:ind w:leftChars="-400" w:left="-960" w:right="151"/>
        <w:jc w:val="both"/>
        <w:rPr>
          <w:rFonts w:ascii="Times New Roman Regular" w:hAnsi="Times New Roman Regular" w:cs="Times New Roman Regular"/>
          <w:szCs w:val="24"/>
        </w:rPr>
      </w:pPr>
    </w:p>
    <w:p w:rsidR="009A39DB" w:rsidRDefault="009A39DB">
      <w:pPr>
        <w:spacing w:before="95" w:line="360" w:lineRule="auto"/>
        <w:ind w:leftChars="-400" w:left="-960" w:right="151"/>
        <w:jc w:val="both"/>
        <w:rPr>
          <w:rFonts w:ascii="Times New Roman Regular" w:hAnsi="Times New Roman Regular" w:cs="Times New Roman Regular"/>
          <w:szCs w:val="24"/>
        </w:rPr>
      </w:pPr>
    </w:p>
    <w:p w:rsidR="009A39DB" w:rsidRDefault="009A39DB">
      <w:pPr>
        <w:ind w:leftChars="-400" w:left="-960"/>
        <w:rPr>
          <w:rFonts w:ascii="Times New Roman Regular" w:hAnsi="Times New Roman Regular" w:cs="Times New Roman Regular"/>
          <w:szCs w:val="24"/>
        </w:rPr>
      </w:pPr>
    </w:p>
    <w:p w:rsidR="009A39DB" w:rsidRDefault="009A39DB">
      <w:pPr>
        <w:ind w:leftChars="-400" w:left="-960"/>
        <w:rPr>
          <w:rFonts w:ascii="Times New Roman Regular" w:hAnsi="Times New Roman Regular" w:cs="Times New Roman Regular"/>
          <w:szCs w:val="24"/>
        </w:rPr>
      </w:pPr>
    </w:p>
    <w:sectPr w:rsidR="009A39DB">
      <w:headerReference w:type="default" r:id="rId9"/>
      <w:footerReference w:type="default" r:id="rId10"/>
      <w:pgSz w:w="11906" w:h="16838"/>
      <w:pgMar w:top="1440" w:right="9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22" w:rsidRDefault="00821E22">
      <w:pPr>
        <w:spacing w:after="0" w:line="240" w:lineRule="auto"/>
      </w:pPr>
      <w:r>
        <w:separator/>
      </w:r>
    </w:p>
  </w:endnote>
  <w:endnote w:type="continuationSeparator" w:id="0">
    <w:p w:rsidR="00821E22" w:rsidRDefault="0082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DB" w:rsidRDefault="00821E22">
    <w:pPr>
      <w:widowControl w:val="0"/>
      <w:autoSpaceDE w:val="0"/>
      <w:autoSpaceDN w:val="0"/>
      <w:spacing w:after="0" w:line="240" w:lineRule="auto"/>
      <w:jc w:val="center"/>
      <w:rPr>
        <w:rFonts w:ascii="Tahoma" w:eastAsia="Calibri" w:hAnsi="Tahoma" w:cs="Tahoma"/>
        <w:bCs/>
        <w:color w:val="000080"/>
        <w:sz w:val="14"/>
        <w:szCs w:val="14"/>
        <w:lang w:val="de-DE"/>
      </w:rPr>
    </w:pPr>
    <w:proofErr w:type="spellStart"/>
    <w:r>
      <w:rPr>
        <w:rFonts w:ascii="Arial Black" w:eastAsia="Calibri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eastAsia="Calibri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Fonts w:ascii="Arial Black" w:eastAsiaTheme="minorEastAsia" w:hAnsi="Arial Black" w:cs="Tahoma"/>
          <w:bCs/>
          <w:color w:val="0000FF"/>
          <w:sz w:val="14"/>
          <w:szCs w:val="14"/>
          <w:u w:val="single"/>
          <w:lang w:val="de-DE"/>
        </w:rPr>
        <w:t>www.pgkimryki.pl</w:t>
      </w:r>
    </w:hyperlink>
    <w:r>
      <w:rPr>
        <w:rFonts w:ascii="Calibri" w:eastAsia="Calibri" w:hAnsi="Calibri" w:cs="Calibri"/>
        <w:sz w:val="14"/>
        <w:szCs w:val="14"/>
      </w:rPr>
      <w:t xml:space="preserve"> </w:t>
    </w:r>
    <w:r>
      <w:rPr>
        <w:rFonts w:ascii="Tahoma" w:eastAsia="Calibri" w:hAnsi="Tahoma" w:cs="Tahoma"/>
        <w:b/>
        <w:bCs/>
        <w:color w:val="000080"/>
        <w:sz w:val="14"/>
        <w:szCs w:val="14"/>
      </w:rPr>
      <w:t>tel.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eastAsia="Calibri" w:hAnsi="Tahoma" w:cs="Tahoma"/>
        <w:b/>
        <w:bCs/>
        <w:color w:val="000080"/>
        <w:sz w:val="14"/>
        <w:szCs w:val="14"/>
      </w:rPr>
      <w:t>fax: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eastAsia="Calibri" w:hAnsi="Tahoma" w:cs="Tahoma"/>
        <w:bCs/>
        <w:color w:val="000080"/>
        <w:sz w:val="14"/>
        <w:szCs w:val="14"/>
        <w:lang w:val="de-DE"/>
      </w:rPr>
      <w:t xml:space="preserve"> </w:t>
    </w:r>
  </w:p>
  <w:p w:rsidR="009A39DB" w:rsidRDefault="00821E22">
    <w:pPr>
      <w:widowControl w:val="0"/>
      <w:autoSpaceDE w:val="0"/>
      <w:autoSpaceDN w:val="0"/>
      <w:spacing w:after="0" w:line="240" w:lineRule="auto"/>
      <w:jc w:val="center"/>
      <w:rPr>
        <w:rFonts w:ascii="Tahoma" w:eastAsia="Calibri" w:hAnsi="Tahoma" w:cs="Tahoma"/>
        <w:bCs/>
        <w:color w:val="000080"/>
        <w:sz w:val="14"/>
        <w:szCs w:val="14"/>
      </w:rPr>
    </w:pPr>
    <w:proofErr w:type="spellStart"/>
    <w:r>
      <w:rPr>
        <w:rFonts w:ascii="Tahoma" w:eastAsia="Calibri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eastAsia="Calibri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eastAsia="Calibri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eastAsia="Calibri" w:hAnsi="Tahoma" w:cs="Tahoma"/>
        <w:bCs/>
        <w:color w:val="000080"/>
        <w:sz w:val="14"/>
        <w:szCs w:val="14"/>
      </w:rPr>
      <w:t>sekretariat</w:t>
    </w:r>
    <w:r>
      <w:rPr>
        <w:rFonts w:ascii="Tahoma" w:eastAsia="Calibri" w:hAnsi="Tahoma" w:cs="Tahoma"/>
        <w:bCs/>
        <w:color w:val="000080"/>
        <w:sz w:val="14"/>
        <w:szCs w:val="14"/>
        <w:lang w:val="de-DE"/>
      </w:rPr>
      <w:t xml:space="preserve">@pgkimryki.pll </w:t>
    </w:r>
    <w:r>
      <w:rPr>
        <w:rFonts w:ascii="Tahoma" w:eastAsia="Calibri" w:hAnsi="Tahoma" w:cs="Tahoma"/>
        <w:b/>
        <w:bCs/>
        <w:color w:val="000080"/>
        <w:sz w:val="14"/>
        <w:szCs w:val="14"/>
      </w:rPr>
      <w:t>NIP: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eastAsia="Calibri" w:hAnsi="Tahoma" w:cs="Tahoma"/>
        <w:b/>
        <w:bCs/>
        <w:color w:val="000080"/>
        <w:sz w:val="14"/>
        <w:szCs w:val="14"/>
      </w:rPr>
      <w:t>Regon: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 430844647,</w:t>
    </w:r>
    <w:r>
      <w:rPr>
        <w:rFonts w:ascii="Tahoma" w:eastAsia="Calibri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490ECF" w:rsidRDefault="00821E22">
    <w:pPr>
      <w:widowControl w:val="0"/>
      <w:autoSpaceDE w:val="0"/>
      <w:autoSpaceDN w:val="0"/>
      <w:spacing w:after="0" w:line="240" w:lineRule="auto"/>
      <w:jc w:val="center"/>
      <w:rPr>
        <w:rFonts w:ascii="Tahoma" w:eastAsia="Calibri" w:hAnsi="Tahoma" w:cs="Tahoma"/>
        <w:bCs/>
        <w:color w:val="000080"/>
        <w:sz w:val="14"/>
        <w:szCs w:val="14"/>
      </w:rPr>
    </w:pPr>
    <w:r>
      <w:rPr>
        <w:rFonts w:ascii="Tahoma" w:eastAsia="Calibri" w:hAnsi="Tahoma" w:cs="Tahoma"/>
        <w:b/>
        <w:bCs/>
        <w:color w:val="000080"/>
        <w:sz w:val="14"/>
        <w:szCs w:val="14"/>
      </w:rPr>
      <w:t>Nr KRS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</w:p>
  <w:p w:rsidR="009A39DB" w:rsidRDefault="00821E22">
    <w:pPr>
      <w:widowControl w:val="0"/>
      <w:autoSpaceDE w:val="0"/>
      <w:autoSpaceDN w:val="0"/>
      <w:spacing w:after="0" w:line="240" w:lineRule="auto"/>
      <w:jc w:val="center"/>
      <w:rPr>
        <w:rFonts w:ascii="Tahoma" w:eastAsia="Calibri" w:hAnsi="Tahoma" w:cs="Tahoma"/>
        <w:bCs/>
        <w:color w:val="000080"/>
        <w:sz w:val="14"/>
        <w:szCs w:val="14"/>
      </w:rPr>
    </w:pPr>
    <w:r>
      <w:rPr>
        <w:rFonts w:ascii="Tahoma" w:eastAsia="Calibri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eastAsia="Calibri" w:hAnsi="Tahoma" w:cs="Tahoma"/>
        <w:bCs/>
        <w:color w:val="000080"/>
        <w:sz w:val="14"/>
        <w:szCs w:val="14"/>
      </w:rPr>
      <w:t xml:space="preserve"> 21 030 400 zł</w:t>
    </w:r>
  </w:p>
  <w:p w:rsidR="009A39DB" w:rsidRDefault="009A3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22" w:rsidRDefault="00821E22">
      <w:pPr>
        <w:spacing w:after="0" w:line="240" w:lineRule="auto"/>
      </w:pPr>
      <w:r>
        <w:separator/>
      </w:r>
    </w:p>
  </w:footnote>
  <w:footnote w:type="continuationSeparator" w:id="0">
    <w:p w:rsidR="00821E22" w:rsidRDefault="0082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DB" w:rsidRDefault="00821E22">
    <w:pPr>
      <w:pStyle w:val="Nagwek"/>
    </w:pPr>
    <w:r>
      <w:rPr>
        <w:noProof/>
        <w:lang w:eastAsia="pl-PL"/>
      </w:rPr>
      <w:drawing>
        <wp:inline distT="0" distB="0" distL="114300" distR="114300">
          <wp:extent cx="5266690" cy="1005840"/>
          <wp:effectExtent l="0" t="0" r="6350" b="0"/>
          <wp:docPr id="1" name="Obraz 1" descr="EFRR_kolor poziom - REACT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kolor poziom - REACT-E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3302F"/>
    <w:rsid w:val="FEBD74F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0ECF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D6B51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21E22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A39DB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84B0E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88C71F4"/>
    <w:rsid w:val="21A81E30"/>
    <w:rsid w:val="513443D1"/>
    <w:rsid w:val="76A3302F"/>
    <w:rsid w:val="7776C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rPr>
      <w:rFonts w:ascii="Times New Roman" w:eastAsiaTheme="minorHAnsi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260" w:after="260" w:line="416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260" w:after="260" w:line="416" w:lineRule="auto"/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290" w:line="376" w:lineRule="auto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80" w:after="290" w:line="376" w:lineRule="auto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unhideWhenUsed/>
    <w:qFormat/>
    <w:pPr>
      <w:keepNext/>
      <w:keepLines/>
      <w:spacing w:before="240" w:after="64" w:line="320" w:lineRule="auto"/>
      <w:outlineLvl w:val="5"/>
    </w:pPr>
    <w:rPr>
      <w:szCs w:val="24"/>
    </w:rPr>
  </w:style>
  <w:style w:type="paragraph" w:styleId="Nagwek7">
    <w:name w:val="heading 7"/>
    <w:basedOn w:val="Normalny"/>
    <w:next w:val="Normalny"/>
    <w:unhideWhenUsed/>
    <w:qFormat/>
    <w:pPr>
      <w:keepNext/>
      <w:keepLines/>
      <w:spacing w:before="240" w:after="64" w:line="32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unhideWhenUsed/>
    <w:qFormat/>
    <w:pPr>
      <w:keepNext/>
      <w:keepLines/>
      <w:spacing w:before="240" w:after="64" w:line="320" w:lineRule="auto"/>
      <w:outlineLvl w:val="7"/>
    </w:pPr>
    <w:rPr>
      <w:szCs w:val="24"/>
    </w:rPr>
  </w:style>
  <w:style w:type="paragraph" w:styleId="Nagwek9">
    <w:name w:val="heading 9"/>
    <w:basedOn w:val="Normalny"/>
    <w:next w:val="Normalny"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sz w:val="16"/>
      <w:szCs w:val="16"/>
    </w:rPr>
  </w:style>
  <w:style w:type="paragraph" w:styleId="Tekstblokowy">
    <w:name w:val="Block Text"/>
    <w:basedOn w:val="Normalny"/>
    <w:qFormat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pPr>
      <w:ind w:firstLineChars="100" w:firstLine="420"/>
    </w:pPr>
  </w:style>
  <w:style w:type="paragraph" w:styleId="Tekstpodstawowywcity">
    <w:name w:val="Body Text Indent"/>
    <w:basedOn w:val="Normalny"/>
    <w:qFormat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pPr>
      <w:ind w:firstLineChars="200" w:firstLine="4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unhideWhenUsed/>
    <w:qFormat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pPr>
      <w:ind w:leftChars="2100" w:left="100"/>
    </w:p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</w:style>
  <w:style w:type="paragraph" w:styleId="Data">
    <w:name w:val="Date"/>
    <w:basedOn w:val="Normalny"/>
    <w:next w:val="Normalny"/>
    <w:qFormat/>
    <w:pPr>
      <w:ind w:leftChars="2500" w:left="100"/>
    </w:pPr>
  </w:style>
  <w:style w:type="paragraph" w:styleId="Mapadokumentu">
    <w:name w:val="Document Map"/>
    <w:basedOn w:val="Normalny"/>
    <w:qFormat/>
    <w:pPr>
      <w:shd w:val="clear" w:color="auto" w:fill="000080"/>
    </w:pPr>
  </w:style>
  <w:style w:type="paragraph" w:styleId="Podpise-mail">
    <w:name w:val="E-mail Signature"/>
    <w:basedOn w:val="Normalny"/>
    <w:qFormat/>
  </w:style>
  <w:style w:type="paragraph" w:styleId="Tekstprzypisukocowego">
    <w:name w:val="endnote text"/>
    <w:basedOn w:val="Normalny"/>
    <w:qFormat/>
    <w:pPr>
      <w:snapToGrid w:val="0"/>
    </w:pPr>
  </w:style>
  <w:style w:type="paragraph" w:styleId="Adresnakopercie">
    <w:name w:val="envelope address"/>
    <w:basedOn w:val="Normalny"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dreszwrotnynakopercie">
    <w:name w:val="envelope return"/>
    <w:basedOn w:val="Normalny"/>
    <w:qFormat/>
    <w:pPr>
      <w:snapToGrid w:val="0"/>
    </w:pPr>
    <w:rPr>
      <w:rFonts w:ascii="Arial" w:hAnsi="Arial" w:cs="Arial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-adres">
    <w:name w:val="HTML Address"/>
    <w:basedOn w:val="Normalny"/>
    <w:qFormat/>
    <w:rPr>
      <w:i/>
      <w:iCs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</w:rPr>
  </w:style>
  <w:style w:type="paragraph" w:styleId="Indeks1">
    <w:name w:val="index 1"/>
    <w:basedOn w:val="Normalny"/>
    <w:next w:val="Normalny"/>
    <w:qFormat/>
  </w:style>
  <w:style w:type="paragraph" w:styleId="Indeks2">
    <w:name w:val="index 2"/>
    <w:basedOn w:val="Normalny"/>
    <w:next w:val="Normalny"/>
    <w:qFormat/>
    <w:pPr>
      <w:ind w:leftChars="200" w:left="200"/>
    </w:pPr>
  </w:style>
  <w:style w:type="paragraph" w:styleId="Indeks3">
    <w:name w:val="index 3"/>
    <w:basedOn w:val="Normalny"/>
    <w:next w:val="Normalny"/>
    <w:qFormat/>
    <w:pPr>
      <w:ind w:leftChars="400" w:left="400"/>
    </w:pPr>
  </w:style>
  <w:style w:type="paragraph" w:styleId="Indeks4">
    <w:name w:val="index 4"/>
    <w:basedOn w:val="Normalny"/>
    <w:next w:val="Normalny"/>
    <w:qFormat/>
    <w:pPr>
      <w:ind w:leftChars="600" w:left="600"/>
    </w:pPr>
  </w:style>
  <w:style w:type="paragraph" w:styleId="Indeks5">
    <w:name w:val="index 5"/>
    <w:basedOn w:val="Normalny"/>
    <w:next w:val="Normalny"/>
    <w:qFormat/>
    <w:pPr>
      <w:ind w:leftChars="800" w:left="800"/>
    </w:pPr>
  </w:style>
  <w:style w:type="paragraph" w:styleId="Indeks6">
    <w:name w:val="index 6"/>
    <w:basedOn w:val="Normalny"/>
    <w:next w:val="Normalny"/>
    <w:qFormat/>
    <w:pPr>
      <w:ind w:leftChars="1000" w:left="1000"/>
    </w:pPr>
  </w:style>
  <w:style w:type="paragraph" w:styleId="Indeks7">
    <w:name w:val="index 7"/>
    <w:basedOn w:val="Normalny"/>
    <w:next w:val="Normalny"/>
    <w:qFormat/>
    <w:pPr>
      <w:ind w:leftChars="1200" w:left="1200"/>
    </w:pPr>
  </w:style>
  <w:style w:type="paragraph" w:styleId="Indeks8">
    <w:name w:val="index 8"/>
    <w:basedOn w:val="Normalny"/>
    <w:next w:val="Normalny"/>
    <w:qFormat/>
    <w:pPr>
      <w:ind w:leftChars="1400" w:left="1400"/>
    </w:pPr>
  </w:style>
  <w:style w:type="paragraph" w:styleId="Indeks9">
    <w:name w:val="index 9"/>
    <w:basedOn w:val="Normalny"/>
    <w:next w:val="Normalny"/>
    <w:qFormat/>
    <w:pPr>
      <w:ind w:leftChars="1600" w:left="1600"/>
    </w:pPr>
  </w:style>
  <w:style w:type="paragraph" w:styleId="Nagwekindeksu">
    <w:name w:val="index heading"/>
    <w:basedOn w:val="Normalny"/>
    <w:next w:val="Indeks1"/>
    <w:qFormat/>
    <w:rPr>
      <w:rFonts w:ascii="Arial" w:hAnsi="Arial" w:cs="Arial"/>
    </w:rPr>
  </w:style>
  <w:style w:type="paragraph" w:styleId="Lista">
    <w:name w:val="List"/>
    <w:basedOn w:val="Normalny"/>
    <w:qFormat/>
    <w:pPr>
      <w:ind w:left="200" w:hangingChars="200" w:hanging="200"/>
    </w:pPr>
  </w:style>
  <w:style w:type="paragraph" w:styleId="Lista2">
    <w:name w:val="List 2"/>
    <w:basedOn w:val="Normalny"/>
    <w:qFormat/>
    <w:pPr>
      <w:ind w:leftChars="200" w:left="100" w:hangingChars="200" w:hanging="200"/>
    </w:pPr>
  </w:style>
  <w:style w:type="paragraph" w:styleId="Lista3">
    <w:name w:val="List 3"/>
    <w:basedOn w:val="Normalny"/>
    <w:qFormat/>
    <w:pPr>
      <w:ind w:leftChars="400" w:left="100" w:hangingChars="200" w:hanging="200"/>
    </w:pPr>
  </w:style>
  <w:style w:type="paragraph" w:styleId="Lista4">
    <w:name w:val="List 4"/>
    <w:basedOn w:val="Normalny"/>
    <w:qFormat/>
    <w:pPr>
      <w:ind w:leftChars="600" w:left="100" w:hangingChars="200" w:hanging="200"/>
    </w:pPr>
  </w:style>
  <w:style w:type="paragraph" w:styleId="Lista5">
    <w:name w:val="List 5"/>
    <w:basedOn w:val="Normalny"/>
    <w:qFormat/>
    <w:pPr>
      <w:ind w:leftChars="800" w:left="100" w:hangingChars="200" w:hanging="200"/>
    </w:pPr>
  </w:style>
  <w:style w:type="paragraph" w:styleId="Listapunktowana">
    <w:name w:val="List Bullet"/>
    <w:basedOn w:val="Normalny"/>
    <w:qFormat/>
    <w:pPr>
      <w:numPr>
        <w:numId w:val="1"/>
      </w:numPr>
    </w:pPr>
  </w:style>
  <w:style w:type="paragraph" w:styleId="Listapunktowana2">
    <w:name w:val="List Bullet 2"/>
    <w:basedOn w:val="Normalny"/>
    <w:qFormat/>
    <w:pPr>
      <w:numPr>
        <w:numId w:val="2"/>
      </w:numPr>
    </w:pPr>
  </w:style>
  <w:style w:type="paragraph" w:styleId="Listapunktowana3">
    <w:name w:val="List Bullet 3"/>
    <w:basedOn w:val="Normalny"/>
    <w:qFormat/>
    <w:pPr>
      <w:numPr>
        <w:numId w:val="3"/>
      </w:numPr>
    </w:pPr>
  </w:style>
  <w:style w:type="paragraph" w:styleId="Listapunktowana4">
    <w:name w:val="List Bullet 4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Chars="200" w:left="420"/>
    </w:pPr>
  </w:style>
  <w:style w:type="paragraph" w:styleId="Lista-kontynuacja2">
    <w:name w:val="List Continue 2"/>
    <w:basedOn w:val="Normalny"/>
    <w:qFormat/>
    <w:pPr>
      <w:spacing w:after="120"/>
      <w:ind w:leftChars="400" w:left="840"/>
    </w:pPr>
  </w:style>
  <w:style w:type="paragraph" w:styleId="Lista-kontynuacja3">
    <w:name w:val="List Continue 3"/>
    <w:basedOn w:val="Normalny"/>
    <w:qFormat/>
    <w:pPr>
      <w:spacing w:after="120"/>
      <w:ind w:leftChars="600" w:left="1260"/>
    </w:pPr>
  </w:style>
  <w:style w:type="paragraph" w:styleId="Lista-kontynuacja4">
    <w:name w:val="List Continue 4"/>
    <w:basedOn w:val="Normalny"/>
    <w:qFormat/>
    <w:pPr>
      <w:spacing w:after="120"/>
      <w:ind w:leftChars="800" w:left="1680"/>
    </w:pPr>
  </w:style>
  <w:style w:type="paragraph" w:styleId="Lista-kontynuacja5">
    <w:name w:val="List Continue 5"/>
    <w:basedOn w:val="Normalny"/>
    <w:qFormat/>
    <w:pPr>
      <w:spacing w:after="120"/>
      <w:ind w:leftChars="1000" w:left="2100"/>
    </w:pPr>
  </w:style>
  <w:style w:type="paragraph" w:styleId="Listanumerowana">
    <w:name w:val="List Number"/>
    <w:basedOn w:val="Normalny"/>
    <w:qFormat/>
    <w:pPr>
      <w:numPr>
        <w:numId w:val="6"/>
      </w:numPr>
    </w:pPr>
  </w:style>
  <w:style w:type="paragraph" w:styleId="Listanumerowana2">
    <w:name w:val="List Number 2"/>
    <w:basedOn w:val="Normalny"/>
    <w:qFormat/>
    <w:pPr>
      <w:numPr>
        <w:numId w:val="7"/>
      </w:numPr>
    </w:pPr>
  </w:style>
  <w:style w:type="paragraph" w:styleId="Listanumerowana3">
    <w:name w:val="List Number 3"/>
    <w:basedOn w:val="Normalny"/>
    <w:qFormat/>
    <w:pPr>
      <w:numPr>
        <w:numId w:val="8"/>
      </w:numPr>
    </w:pPr>
  </w:style>
  <w:style w:type="paragraph" w:styleId="Listanumerowana4">
    <w:name w:val="List Number 4"/>
    <w:basedOn w:val="Normalny"/>
    <w:qFormat/>
    <w:pPr>
      <w:numPr>
        <w:numId w:val="9"/>
      </w:numPr>
    </w:pPr>
  </w:style>
  <w:style w:type="paragraph" w:styleId="Listanumerowana5">
    <w:name w:val="List Number 5"/>
    <w:basedOn w:val="Normalny"/>
    <w:qFormat/>
    <w:pPr>
      <w:numPr>
        <w:numId w:val="10"/>
      </w:numPr>
    </w:pPr>
  </w:style>
  <w:style w:type="paragraph" w:styleId="Tekstmakra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Cs w:val="24"/>
    </w:rPr>
  </w:style>
  <w:style w:type="paragraph" w:styleId="NormalnyWeb">
    <w:name w:val="Normal (Web)"/>
    <w:basedOn w:val="Normalny"/>
    <w:qFormat/>
    <w:rPr>
      <w:szCs w:val="24"/>
    </w:rPr>
  </w:style>
  <w:style w:type="paragraph" w:styleId="Wcicienormalne">
    <w:name w:val="Normal Indent"/>
    <w:basedOn w:val="Normalny"/>
    <w:qFormat/>
    <w:pPr>
      <w:ind w:firstLineChars="200" w:firstLine="420"/>
    </w:pPr>
  </w:style>
  <w:style w:type="paragraph" w:styleId="Nagweknotatki">
    <w:name w:val="Note Heading"/>
    <w:basedOn w:val="Normalny"/>
    <w:next w:val="Normalny"/>
    <w:qFormat/>
    <w:pPr>
      <w:jc w:val="center"/>
    </w:pPr>
  </w:style>
  <w:style w:type="paragraph" w:styleId="Zwykytekst">
    <w:name w:val="Plain Text"/>
    <w:basedOn w:val="Normalny"/>
    <w:qFormat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</w:style>
  <w:style w:type="paragraph" w:styleId="Podpis">
    <w:name w:val="Signature"/>
    <w:basedOn w:val="Normalny"/>
    <w:qFormat/>
    <w:pPr>
      <w:ind w:leftChars="2100" w:left="100"/>
    </w:pPr>
  </w:style>
  <w:style w:type="paragraph" w:styleId="Podtytu">
    <w:name w:val="Subtitle"/>
    <w:basedOn w:val="Normalny"/>
    <w:qFormat/>
    <w:pPr>
      <w:spacing w:before="240" w:after="60" w:line="312" w:lineRule="auto"/>
      <w:jc w:val="center"/>
      <w:outlineLvl w:val="1"/>
    </w:pPr>
    <w:rPr>
      <w:rFonts w:ascii="Arial" w:hAnsi="Arial" w:cs="Arial"/>
      <w:kern w:val="28"/>
      <w:sz w:val="32"/>
      <w:szCs w:val="32"/>
    </w:rPr>
  </w:style>
  <w:style w:type="paragraph" w:styleId="Wykazrde">
    <w:name w:val="table of authorities"/>
    <w:basedOn w:val="Normalny"/>
    <w:next w:val="Normalny"/>
    <w:qFormat/>
    <w:pPr>
      <w:ind w:leftChars="200" w:left="420"/>
    </w:pPr>
  </w:style>
  <w:style w:type="paragraph" w:styleId="Spisilustracji">
    <w:name w:val="table of figures"/>
    <w:basedOn w:val="Normalny"/>
    <w:next w:val="Normalny"/>
    <w:qFormat/>
    <w:pPr>
      <w:ind w:leftChars="200" w:left="200" w:hangingChars="200" w:hanging="200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Nagwekwykazurde">
    <w:name w:val="toa heading"/>
    <w:basedOn w:val="Normalny"/>
    <w:next w:val="Normalny"/>
    <w:qFormat/>
    <w:pPr>
      <w:spacing w:before="120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qFormat/>
  </w:style>
  <w:style w:type="paragraph" w:styleId="Spistreci2">
    <w:name w:val="toc 2"/>
    <w:basedOn w:val="Normalny"/>
    <w:next w:val="Normalny"/>
    <w:qFormat/>
    <w:pPr>
      <w:ind w:leftChars="200" w:left="420"/>
    </w:pPr>
  </w:style>
  <w:style w:type="paragraph" w:styleId="Spistreci3">
    <w:name w:val="toc 3"/>
    <w:basedOn w:val="Normalny"/>
    <w:next w:val="Normalny"/>
    <w:qFormat/>
    <w:pPr>
      <w:ind w:leftChars="400" w:left="840"/>
    </w:pPr>
  </w:style>
  <w:style w:type="paragraph" w:styleId="Spistreci4">
    <w:name w:val="toc 4"/>
    <w:basedOn w:val="Normalny"/>
    <w:next w:val="Normalny"/>
    <w:qFormat/>
    <w:pPr>
      <w:ind w:leftChars="600" w:left="1260"/>
    </w:pPr>
  </w:style>
  <w:style w:type="paragraph" w:styleId="Spistreci5">
    <w:name w:val="toc 5"/>
    <w:basedOn w:val="Normalny"/>
    <w:next w:val="Normalny"/>
    <w:qFormat/>
    <w:pPr>
      <w:ind w:leftChars="800" w:left="1680"/>
    </w:pPr>
  </w:style>
  <w:style w:type="paragraph" w:styleId="Spistreci6">
    <w:name w:val="toc 6"/>
    <w:basedOn w:val="Normalny"/>
    <w:next w:val="Normalny"/>
    <w:qFormat/>
    <w:pPr>
      <w:ind w:leftChars="1000" w:left="2100"/>
    </w:pPr>
  </w:style>
  <w:style w:type="paragraph" w:styleId="Spistreci7">
    <w:name w:val="toc 7"/>
    <w:basedOn w:val="Normalny"/>
    <w:next w:val="Normalny"/>
    <w:qFormat/>
    <w:pPr>
      <w:ind w:leftChars="1200" w:left="2520"/>
    </w:pPr>
  </w:style>
  <w:style w:type="paragraph" w:styleId="Spistreci8">
    <w:name w:val="toc 8"/>
    <w:basedOn w:val="Normalny"/>
    <w:next w:val="Normalny"/>
    <w:qFormat/>
    <w:pPr>
      <w:ind w:leftChars="1400" w:left="2940"/>
    </w:pPr>
  </w:style>
  <w:style w:type="paragraph" w:styleId="Spistreci9">
    <w:name w:val="toc 9"/>
    <w:basedOn w:val="Normalny"/>
    <w:next w:val="Normalny"/>
    <w:qFormat/>
    <w:pPr>
      <w:ind w:leftChars="1600" w:left="3360"/>
    </w:p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TML-akronim">
    <w:name w:val="HTML Acronym"/>
    <w:basedOn w:val="Domylnaczcionkaakapitu"/>
    <w:qFormat/>
  </w:style>
  <w:style w:type="character" w:styleId="HTML-cytat">
    <w:name w:val="HTML Cite"/>
    <w:basedOn w:val="Domylnaczcionkaakapitu"/>
    <w:qFormat/>
    <w:rPr>
      <w:i/>
      <w:iCs/>
    </w:rPr>
  </w:style>
  <w:style w:type="character" w:styleId="HTML-kod">
    <w:name w:val="HTML Code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lawiatura">
    <w:name w:val="HTML Keyboard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qFormat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Numerwiersza">
    <w:name w:val="line number"/>
    <w:basedOn w:val="Domylnaczcionkaakapitu"/>
    <w:qFormat/>
  </w:style>
  <w:style w:type="character" w:styleId="Numerstrony">
    <w:name w:val="page number"/>
    <w:basedOn w:val="Domylnaczcionkaakapitu"/>
    <w:qFormat/>
  </w:style>
  <w:style w:type="character" w:styleId="Pogrubienie">
    <w:name w:val="Strong"/>
    <w:basedOn w:val="Domylnaczcionkaakapitu"/>
    <w:qFormat/>
    <w:rPr>
      <w:b/>
      <w:bCs/>
    </w:rPr>
  </w:style>
  <w:style w:type="table" w:styleId="Tabela-Efekty3W1">
    <w:name w:val="Table 3D effects 1"/>
    <w:basedOn w:val="Standardowy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ela-Profesjonalny">
    <w:name w:val="Table Professional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Jasnecieniowanie">
    <w:name w:val="Light Shading"/>
    <w:basedOn w:val="Standardowy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rPr>
      <w:rFonts w:ascii="Times New Roman" w:eastAsiaTheme="minorHAnsi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260" w:after="260" w:line="416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260" w:after="260" w:line="416" w:lineRule="auto"/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290" w:line="376" w:lineRule="auto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80" w:after="290" w:line="376" w:lineRule="auto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unhideWhenUsed/>
    <w:qFormat/>
    <w:pPr>
      <w:keepNext/>
      <w:keepLines/>
      <w:spacing w:before="240" w:after="64" w:line="320" w:lineRule="auto"/>
      <w:outlineLvl w:val="5"/>
    </w:pPr>
    <w:rPr>
      <w:szCs w:val="24"/>
    </w:rPr>
  </w:style>
  <w:style w:type="paragraph" w:styleId="Nagwek7">
    <w:name w:val="heading 7"/>
    <w:basedOn w:val="Normalny"/>
    <w:next w:val="Normalny"/>
    <w:unhideWhenUsed/>
    <w:qFormat/>
    <w:pPr>
      <w:keepNext/>
      <w:keepLines/>
      <w:spacing w:before="240" w:after="64" w:line="32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unhideWhenUsed/>
    <w:qFormat/>
    <w:pPr>
      <w:keepNext/>
      <w:keepLines/>
      <w:spacing w:before="240" w:after="64" w:line="320" w:lineRule="auto"/>
      <w:outlineLvl w:val="7"/>
    </w:pPr>
    <w:rPr>
      <w:szCs w:val="24"/>
    </w:rPr>
  </w:style>
  <w:style w:type="paragraph" w:styleId="Nagwek9">
    <w:name w:val="heading 9"/>
    <w:basedOn w:val="Normalny"/>
    <w:next w:val="Normalny"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sz w:val="16"/>
      <w:szCs w:val="16"/>
    </w:rPr>
  </w:style>
  <w:style w:type="paragraph" w:styleId="Tekstblokowy">
    <w:name w:val="Block Text"/>
    <w:basedOn w:val="Normalny"/>
    <w:qFormat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pPr>
      <w:ind w:firstLineChars="100" w:firstLine="420"/>
    </w:pPr>
  </w:style>
  <w:style w:type="paragraph" w:styleId="Tekstpodstawowywcity">
    <w:name w:val="Body Text Indent"/>
    <w:basedOn w:val="Normalny"/>
    <w:qFormat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pPr>
      <w:ind w:firstLineChars="200" w:firstLine="4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unhideWhenUsed/>
    <w:qFormat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pPr>
      <w:ind w:leftChars="2100" w:left="100"/>
    </w:p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</w:style>
  <w:style w:type="paragraph" w:styleId="Data">
    <w:name w:val="Date"/>
    <w:basedOn w:val="Normalny"/>
    <w:next w:val="Normalny"/>
    <w:qFormat/>
    <w:pPr>
      <w:ind w:leftChars="2500" w:left="100"/>
    </w:pPr>
  </w:style>
  <w:style w:type="paragraph" w:styleId="Mapadokumentu">
    <w:name w:val="Document Map"/>
    <w:basedOn w:val="Normalny"/>
    <w:qFormat/>
    <w:pPr>
      <w:shd w:val="clear" w:color="auto" w:fill="000080"/>
    </w:pPr>
  </w:style>
  <w:style w:type="paragraph" w:styleId="Podpise-mail">
    <w:name w:val="E-mail Signature"/>
    <w:basedOn w:val="Normalny"/>
    <w:qFormat/>
  </w:style>
  <w:style w:type="paragraph" w:styleId="Tekstprzypisukocowego">
    <w:name w:val="endnote text"/>
    <w:basedOn w:val="Normalny"/>
    <w:qFormat/>
    <w:pPr>
      <w:snapToGrid w:val="0"/>
    </w:pPr>
  </w:style>
  <w:style w:type="paragraph" w:styleId="Adresnakopercie">
    <w:name w:val="envelope address"/>
    <w:basedOn w:val="Normalny"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dreszwrotnynakopercie">
    <w:name w:val="envelope return"/>
    <w:basedOn w:val="Normalny"/>
    <w:qFormat/>
    <w:pPr>
      <w:snapToGrid w:val="0"/>
    </w:pPr>
    <w:rPr>
      <w:rFonts w:ascii="Arial" w:hAnsi="Arial" w:cs="Arial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-adres">
    <w:name w:val="HTML Address"/>
    <w:basedOn w:val="Normalny"/>
    <w:qFormat/>
    <w:rPr>
      <w:i/>
      <w:iCs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</w:rPr>
  </w:style>
  <w:style w:type="paragraph" w:styleId="Indeks1">
    <w:name w:val="index 1"/>
    <w:basedOn w:val="Normalny"/>
    <w:next w:val="Normalny"/>
    <w:qFormat/>
  </w:style>
  <w:style w:type="paragraph" w:styleId="Indeks2">
    <w:name w:val="index 2"/>
    <w:basedOn w:val="Normalny"/>
    <w:next w:val="Normalny"/>
    <w:qFormat/>
    <w:pPr>
      <w:ind w:leftChars="200" w:left="200"/>
    </w:pPr>
  </w:style>
  <w:style w:type="paragraph" w:styleId="Indeks3">
    <w:name w:val="index 3"/>
    <w:basedOn w:val="Normalny"/>
    <w:next w:val="Normalny"/>
    <w:qFormat/>
    <w:pPr>
      <w:ind w:leftChars="400" w:left="400"/>
    </w:pPr>
  </w:style>
  <w:style w:type="paragraph" w:styleId="Indeks4">
    <w:name w:val="index 4"/>
    <w:basedOn w:val="Normalny"/>
    <w:next w:val="Normalny"/>
    <w:qFormat/>
    <w:pPr>
      <w:ind w:leftChars="600" w:left="600"/>
    </w:pPr>
  </w:style>
  <w:style w:type="paragraph" w:styleId="Indeks5">
    <w:name w:val="index 5"/>
    <w:basedOn w:val="Normalny"/>
    <w:next w:val="Normalny"/>
    <w:qFormat/>
    <w:pPr>
      <w:ind w:leftChars="800" w:left="800"/>
    </w:pPr>
  </w:style>
  <w:style w:type="paragraph" w:styleId="Indeks6">
    <w:name w:val="index 6"/>
    <w:basedOn w:val="Normalny"/>
    <w:next w:val="Normalny"/>
    <w:qFormat/>
    <w:pPr>
      <w:ind w:leftChars="1000" w:left="1000"/>
    </w:pPr>
  </w:style>
  <w:style w:type="paragraph" w:styleId="Indeks7">
    <w:name w:val="index 7"/>
    <w:basedOn w:val="Normalny"/>
    <w:next w:val="Normalny"/>
    <w:qFormat/>
    <w:pPr>
      <w:ind w:leftChars="1200" w:left="1200"/>
    </w:pPr>
  </w:style>
  <w:style w:type="paragraph" w:styleId="Indeks8">
    <w:name w:val="index 8"/>
    <w:basedOn w:val="Normalny"/>
    <w:next w:val="Normalny"/>
    <w:qFormat/>
    <w:pPr>
      <w:ind w:leftChars="1400" w:left="1400"/>
    </w:pPr>
  </w:style>
  <w:style w:type="paragraph" w:styleId="Indeks9">
    <w:name w:val="index 9"/>
    <w:basedOn w:val="Normalny"/>
    <w:next w:val="Normalny"/>
    <w:qFormat/>
    <w:pPr>
      <w:ind w:leftChars="1600" w:left="1600"/>
    </w:pPr>
  </w:style>
  <w:style w:type="paragraph" w:styleId="Nagwekindeksu">
    <w:name w:val="index heading"/>
    <w:basedOn w:val="Normalny"/>
    <w:next w:val="Indeks1"/>
    <w:qFormat/>
    <w:rPr>
      <w:rFonts w:ascii="Arial" w:hAnsi="Arial" w:cs="Arial"/>
    </w:rPr>
  </w:style>
  <w:style w:type="paragraph" w:styleId="Lista">
    <w:name w:val="List"/>
    <w:basedOn w:val="Normalny"/>
    <w:qFormat/>
    <w:pPr>
      <w:ind w:left="200" w:hangingChars="200" w:hanging="200"/>
    </w:pPr>
  </w:style>
  <w:style w:type="paragraph" w:styleId="Lista2">
    <w:name w:val="List 2"/>
    <w:basedOn w:val="Normalny"/>
    <w:qFormat/>
    <w:pPr>
      <w:ind w:leftChars="200" w:left="100" w:hangingChars="200" w:hanging="200"/>
    </w:pPr>
  </w:style>
  <w:style w:type="paragraph" w:styleId="Lista3">
    <w:name w:val="List 3"/>
    <w:basedOn w:val="Normalny"/>
    <w:qFormat/>
    <w:pPr>
      <w:ind w:leftChars="400" w:left="100" w:hangingChars="200" w:hanging="200"/>
    </w:pPr>
  </w:style>
  <w:style w:type="paragraph" w:styleId="Lista4">
    <w:name w:val="List 4"/>
    <w:basedOn w:val="Normalny"/>
    <w:qFormat/>
    <w:pPr>
      <w:ind w:leftChars="600" w:left="100" w:hangingChars="200" w:hanging="200"/>
    </w:pPr>
  </w:style>
  <w:style w:type="paragraph" w:styleId="Lista5">
    <w:name w:val="List 5"/>
    <w:basedOn w:val="Normalny"/>
    <w:qFormat/>
    <w:pPr>
      <w:ind w:leftChars="800" w:left="100" w:hangingChars="200" w:hanging="200"/>
    </w:pPr>
  </w:style>
  <w:style w:type="paragraph" w:styleId="Listapunktowana">
    <w:name w:val="List Bullet"/>
    <w:basedOn w:val="Normalny"/>
    <w:qFormat/>
    <w:pPr>
      <w:numPr>
        <w:numId w:val="1"/>
      </w:numPr>
    </w:pPr>
  </w:style>
  <w:style w:type="paragraph" w:styleId="Listapunktowana2">
    <w:name w:val="List Bullet 2"/>
    <w:basedOn w:val="Normalny"/>
    <w:qFormat/>
    <w:pPr>
      <w:numPr>
        <w:numId w:val="2"/>
      </w:numPr>
    </w:pPr>
  </w:style>
  <w:style w:type="paragraph" w:styleId="Listapunktowana3">
    <w:name w:val="List Bullet 3"/>
    <w:basedOn w:val="Normalny"/>
    <w:qFormat/>
    <w:pPr>
      <w:numPr>
        <w:numId w:val="3"/>
      </w:numPr>
    </w:pPr>
  </w:style>
  <w:style w:type="paragraph" w:styleId="Listapunktowana4">
    <w:name w:val="List Bullet 4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Chars="200" w:left="420"/>
    </w:pPr>
  </w:style>
  <w:style w:type="paragraph" w:styleId="Lista-kontynuacja2">
    <w:name w:val="List Continue 2"/>
    <w:basedOn w:val="Normalny"/>
    <w:qFormat/>
    <w:pPr>
      <w:spacing w:after="120"/>
      <w:ind w:leftChars="400" w:left="840"/>
    </w:pPr>
  </w:style>
  <w:style w:type="paragraph" w:styleId="Lista-kontynuacja3">
    <w:name w:val="List Continue 3"/>
    <w:basedOn w:val="Normalny"/>
    <w:qFormat/>
    <w:pPr>
      <w:spacing w:after="120"/>
      <w:ind w:leftChars="600" w:left="1260"/>
    </w:pPr>
  </w:style>
  <w:style w:type="paragraph" w:styleId="Lista-kontynuacja4">
    <w:name w:val="List Continue 4"/>
    <w:basedOn w:val="Normalny"/>
    <w:qFormat/>
    <w:pPr>
      <w:spacing w:after="120"/>
      <w:ind w:leftChars="800" w:left="1680"/>
    </w:pPr>
  </w:style>
  <w:style w:type="paragraph" w:styleId="Lista-kontynuacja5">
    <w:name w:val="List Continue 5"/>
    <w:basedOn w:val="Normalny"/>
    <w:qFormat/>
    <w:pPr>
      <w:spacing w:after="120"/>
      <w:ind w:leftChars="1000" w:left="2100"/>
    </w:pPr>
  </w:style>
  <w:style w:type="paragraph" w:styleId="Listanumerowana">
    <w:name w:val="List Number"/>
    <w:basedOn w:val="Normalny"/>
    <w:qFormat/>
    <w:pPr>
      <w:numPr>
        <w:numId w:val="6"/>
      </w:numPr>
    </w:pPr>
  </w:style>
  <w:style w:type="paragraph" w:styleId="Listanumerowana2">
    <w:name w:val="List Number 2"/>
    <w:basedOn w:val="Normalny"/>
    <w:qFormat/>
    <w:pPr>
      <w:numPr>
        <w:numId w:val="7"/>
      </w:numPr>
    </w:pPr>
  </w:style>
  <w:style w:type="paragraph" w:styleId="Listanumerowana3">
    <w:name w:val="List Number 3"/>
    <w:basedOn w:val="Normalny"/>
    <w:qFormat/>
    <w:pPr>
      <w:numPr>
        <w:numId w:val="8"/>
      </w:numPr>
    </w:pPr>
  </w:style>
  <w:style w:type="paragraph" w:styleId="Listanumerowana4">
    <w:name w:val="List Number 4"/>
    <w:basedOn w:val="Normalny"/>
    <w:qFormat/>
    <w:pPr>
      <w:numPr>
        <w:numId w:val="9"/>
      </w:numPr>
    </w:pPr>
  </w:style>
  <w:style w:type="paragraph" w:styleId="Listanumerowana5">
    <w:name w:val="List Number 5"/>
    <w:basedOn w:val="Normalny"/>
    <w:qFormat/>
    <w:pPr>
      <w:numPr>
        <w:numId w:val="10"/>
      </w:numPr>
    </w:pPr>
  </w:style>
  <w:style w:type="paragraph" w:styleId="Tekstmakra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Cs w:val="24"/>
    </w:rPr>
  </w:style>
  <w:style w:type="paragraph" w:styleId="NormalnyWeb">
    <w:name w:val="Normal (Web)"/>
    <w:basedOn w:val="Normalny"/>
    <w:qFormat/>
    <w:rPr>
      <w:szCs w:val="24"/>
    </w:rPr>
  </w:style>
  <w:style w:type="paragraph" w:styleId="Wcicienormalne">
    <w:name w:val="Normal Indent"/>
    <w:basedOn w:val="Normalny"/>
    <w:qFormat/>
    <w:pPr>
      <w:ind w:firstLineChars="200" w:firstLine="420"/>
    </w:pPr>
  </w:style>
  <w:style w:type="paragraph" w:styleId="Nagweknotatki">
    <w:name w:val="Note Heading"/>
    <w:basedOn w:val="Normalny"/>
    <w:next w:val="Normalny"/>
    <w:qFormat/>
    <w:pPr>
      <w:jc w:val="center"/>
    </w:pPr>
  </w:style>
  <w:style w:type="paragraph" w:styleId="Zwykytekst">
    <w:name w:val="Plain Text"/>
    <w:basedOn w:val="Normalny"/>
    <w:qFormat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</w:style>
  <w:style w:type="paragraph" w:styleId="Podpis">
    <w:name w:val="Signature"/>
    <w:basedOn w:val="Normalny"/>
    <w:qFormat/>
    <w:pPr>
      <w:ind w:leftChars="2100" w:left="100"/>
    </w:pPr>
  </w:style>
  <w:style w:type="paragraph" w:styleId="Podtytu">
    <w:name w:val="Subtitle"/>
    <w:basedOn w:val="Normalny"/>
    <w:qFormat/>
    <w:pPr>
      <w:spacing w:before="240" w:after="60" w:line="312" w:lineRule="auto"/>
      <w:jc w:val="center"/>
      <w:outlineLvl w:val="1"/>
    </w:pPr>
    <w:rPr>
      <w:rFonts w:ascii="Arial" w:hAnsi="Arial" w:cs="Arial"/>
      <w:kern w:val="28"/>
      <w:sz w:val="32"/>
      <w:szCs w:val="32"/>
    </w:rPr>
  </w:style>
  <w:style w:type="paragraph" w:styleId="Wykazrde">
    <w:name w:val="table of authorities"/>
    <w:basedOn w:val="Normalny"/>
    <w:next w:val="Normalny"/>
    <w:qFormat/>
    <w:pPr>
      <w:ind w:leftChars="200" w:left="420"/>
    </w:pPr>
  </w:style>
  <w:style w:type="paragraph" w:styleId="Spisilustracji">
    <w:name w:val="table of figures"/>
    <w:basedOn w:val="Normalny"/>
    <w:next w:val="Normalny"/>
    <w:qFormat/>
    <w:pPr>
      <w:ind w:leftChars="200" w:left="200" w:hangingChars="200" w:hanging="200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Nagwekwykazurde">
    <w:name w:val="toa heading"/>
    <w:basedOn w:val="Normalny"/>
    <w:next w:val="Normalny"/>
    <w:qFormat/>
    <w:pPr>
      <w:spacing w:before="120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qFormat/>
  </w:style>
  <w:style w:type="paragraph" w:styleId="Spistreci2">
    <w:name w:val="toc 2"/>
    <w:basedOn w:val="Normalny"/>
    <w:next w:val="Normalny"/>
    <w:qFormat/>
    <w:pPr>
      <w:ind w:leftChars="200" w:left="420"/>
    </w:pPr>
  </w:style>
  <w:style w:type="paragraph" w:styleId="Spistreci3">
    <w:name w:val="toc 3"/>
    <w:basedOn w:val="Normalny"/>
    <w:next w:val="Normalny"/>
    <w:qFormat/>
    <w:pPr>
      <w:ind w:leftChars="400" w:left="840"/>
    </w:pPr>
  </w:style>
  <w:style w:type="paragraph" w:styleId="Spistreci4">
    <w:name w:val="toc 4"/>
    <w:basedOn w:val="Normalny"/>
    <w:next w:val="Normalny"/>
    <w:qFormat/>
    <w:pPr>
      <w:ind w:leftChars="600" w:left="1260"/>
    </w:pPr>
  </w:style>
  <w:style w:type="paragraph" w:styleId="Spistreci5">
    <w:name w:val="toc 5"/>
    <w:basedOn w:val="Normalny"/>
    <w:next w:val="Normalny"/>
    <w:qFormat/>
    <w:pPr>
      <w:ind w:leftChars="800" w:left="1680"/>
    </w:pPr>
  </w:style>
  <w:style w:type="paragraph" w:styleId="Spistreci6">
    <w:name w:val="toc 6"/>
    <w:basedOn w:val="Normalny"/>
    <w:next w:val="Normalny"/>
    <w:qFormat/>
    <w:pPr>
      <w:ind w:leftChars="1000" w:left="2100"/>
    </w:pPr>
  </w:style>
  <w:style w:type="paragraph" w:styleId="Spistreci7">
    <w:name w:val="toc 7"/>
    <w:basedOn w:val="Normalny"/>
    <w:next w:val="Normalny"/>
    <w:qFormat/>
    <w:pPr>
      <w:ind w:leftChars="1200" w:left="2520"/>
    </w:pPr>
  </w:style>
  <w:style w:type="paragraph" w:styleId="Spistreci8">
    <w:name w:val="toc 8"/>
    <w:basedOn w:val="Normalny"/>
    <w:next w:val="Normalny"/>
    <w:qFormat/>
    <w:pPr>
      <w:ind w:leftChars="1400" w:left="2940"/>
    </w:pPr>
  </w:style>
  <w:style w:type="paragraph" w:styleId="Spistreci9">
    <w:name w:val="toc 9"/>
    <w:basedOn w:val="Normalny"/>
    <w:next w:val="Normalny"/>
    <w:qFormat/>
    <w:pPr>
      <w:ind w:leftChars="1600" w:left="3360"/>
    </w:p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TML-akronim">
    <w:name w:val="HTML Acronym"/>
    <w:basedOn w:val="Domylnaczcionkaakapitu"/>
    <w:qFormat/>
  </w:style>
  <w:style w:type="character" w:styleId="HTML-cytat">
    <w:name w:val="HTML Cite"/>
    <w:basedOn w:val="Domylnaczcionkaakapitu"/>
    <w:qFormat/>
    <w:rPr>
      <w:i/>
      <w:iCs/>
    </w:rPr>
  </w:style>
  <w:style w:type="character" w:styleId="HTML-kod">
    <w:name w:val="HTML Code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lawiatura">
    <w:name w:val="HTML Keyboard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qFormat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Numerwiersza">
    <w:name w:val="line number"/>
    <w:basedOn w:val="Domylnaczcionkaakapitu"/>
    <w:qFormat/>
  </w:style>
  <w:style w:type="character" w:styleId="Numerstrony">
    <w:name w:val="page number"/>
    <w:basedOn w:val="Domylnaczcionkaakapitu"/>
    <w:qFormat/>
  </w:style>
  <w:style w:type="character" w:styleId="Pogrubienie">
    <w:name w:val="Strong"/>
    <w:basedOn w:val="Domylnaczcionkaakapitu"/>
    <w:qFormat/>
    <w:rPr>
      <w:b/>
      <w:bCs/>
    </w:rPr>
  </w:style>
  <w:style w:type="table" w:styleId="Tabela-Efekty3W1">
    <w:name w:val="Table 3D effects 1"/>
    <w:basedOn w:val="Standardowy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ela-Profesjonalny">
    <w:name w:val="Table Professional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Jasnecieniowanie">
    <w:name w:val="Light Shading"/>
    <w:basedOn w:val="Standardowy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Magda</dc:creator>
  <cp:lastModifiedBy>rjaworski</cp:lastModifiedBy>
  <cp:revision>3</cp:revision>
  <dcterms:created xsi:type="dcterms:W3CDTF">2022-12-15T13:13:00Z</dcterms:created>
  <dcterms:modified xsi:type="dcterms:W3CDTF">2023-01-31T10:13:00Z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  <property fmtid="{D5CDD505-2E9C-101B-9397-08002B2CF9AE}" pid="3" name="ICV">
    <vt:lpwstr>7F3B0CAFB831452FA77A329CE321330C</vt:lpwstr>
  </property>
</Properties>
</file>